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3E4F0" w14:textId="77777777" w:rsidR="00F0186B" w:rsidRPr="00AB4DED" w:rsidRDefault="00AB4DED" w:rsidP="00AC3462">
      <w:pPr>
        <w:spacing w:after="120" w:line="240" w:lineRule="auto"/>
        <w:jc w:val="center"/>
        <w:rPr>
          <w:rFonts w:ascii="Arial" w:hAnsi="Arial" w:cs="Arial"/>
          <w:b/>
          <w:sz w:val="24"/>
          <w:szCs w:val="24"/>
        </w:rPr>
      </w:pPr>
      <w:r w:rsidRPr="00AB4DED">
        <w:rPr>
          <w:rFonts w:ascii="Arial" w:hAnsi="Arial" w:cs="Arial"/>
          <w:b/>
          <w:noProof/>
          <w:sz w:val="24"/>
          <w:szCs w:val="24"/>
        </w:rPr>
        <w:drawing>
          <wp:inline distT="0" distB="0" distL="0" distR="0" wp14:anchorId="1C5ADE2D" wp14:editId="650A21B6">
            <wp:extent cx="1390650" cy="78839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92374" cy="789376"/>
                    </a:xfrm>
                    <a:prstGeom prst="rect">
                      <a:avLst/>
                    </a:prstGeom>
                    <a:noFill/>
                    <a:ln w="9525">
                      <a:noFill/>
                      <a:miter lim="800000"/>
                      <a:headEnd/>
                      <a:tailEnd/>
                    </a:ln>
                  </pic:spPr>
                </pic:pic>
              </a:graphicData>
            </a:graphic>
          </wp:inline>
        </w:drawing>
      </w:r>
    </w:p>
    <w:p w14:paraId="07029260" w14:textId="77777777" w:rsidR="003D306E" w:rsidRPr="00D21FCB" w:rsidRDefault="003D306E" w:rsidP="00AC3462">
      <w:pPr>
        <w:spacing w:after="120" w:line="240" w:lineRule="auto"/>
        <w:jc w:val="center"/>
        <w:rPr>
          <w:rFonts w:cstheme="minorHAnsi"/>
          <w:b/>
          <w:sz w:val="28"/>
          <w:szCs w:val="28"/>
        </w:rPr>
      </w:pPr>
      <w:r w:rsidRPr="00D21FCB">
        <w:rPr>
          <w:rFonts w:cstheme="minorHAnsi"/>
          <w:b/>
          <w:sz w:val="28"/>
          <w:szCs w:val="28"/>
        </w:rPr>
        <w:t>ACT Rescue and Foster Inc</w:t>
      </w:r>
      <w:r w:rsidR="00F0186B" w:rsidRPr="00D21FCB">
        <w:rPr>
          <w:rFonts w:cstheme="minorHAnsi"/>
          <w:b/>
          <w:sz w:val="28"/>
          <w:szCs w:val="28"/>
        </w:rPr>
        <w:t xml:space="preserve"> </w:t>
      </w:r>
      <w:r w:rsidRPr="00D21FCB">
        <w:rPr>
          <w:rFonts w:cstheme="minorHAnsi"/>
          <w:b/>
          <w:sz w:val="28"/>
          <w:szCs w:val="28"/>
        </w:rPr>
        <w:t>Annual General Meeting</w:t>
      </w:r>
    </w:p>
    <w:p w14:paraId="08B60F6C" w14:textId="4D1BCA8C" w:rsidR="003D306E" w:rsidRPr="00D21FCB" w:rsidRDefault="00AB4DED" w:rsidP="00AC3462">
      <w:pPr>
        <w:spacing w:after="120" w:line="240" w:lineRule="auto"/>
        <w:jc w:val="center"/>
        <w:rPr>
          <w:rFonts w:cstheme="minorHAnsi"/>
          <w:sz w:val="28"/>
          <w:szCs w:val="28"/>
        </w:rPr>
      </w:pPr>
      <w:r w:rsidRPr="00D21FCB">
        <w:rPr>
          <w:rFonts w:cstheme="minorHAnsi"/>
          <w:sz w:val="28"/>
          <w:szCs w:val="28"/>
        </w:rPr>
        <w:t>Mon</w:t>
      </w:r>
      <w:r w:rsidR="007463D4" w:rsidRPr="00D21FCB">
        <w:rPr>
          <w:rFonts w:cstheme="minorHAnsi"/>
          <w:sz w:val="28"/>
          <w:szCs w:val="28"/>
        </w:rPr>
        <w:t xml:space="preserve">day </w:t>
      </w:r>
      <w:r w:rsidR="00F9660A" w:rsidRPr="00D21FCB">
        <w:rPr>
          <w:rFonts w:cstheme="minorHAnsi"/>
          <w:sz w:val="28"/>
          <w:szCs w:val="28"/>
        </w:rPr>
        <w:t>25 November 2019</w:t>
      </w:r>
      <w:r w:rsidR="003D306E" w:rsidRPr="00D21FCB">
        <w:rPr>
          <w:rFonts w:cstheme="minorHAnsi"/>
          <w:sz w:val="28"/>
          <w:szCs w:val="28"/>
        </w:rPr>
        <w:t xml:space="preserve"> </w:t>
      </w:r>
      <w:r w:rsidRPr="00D21FCB">
        <w:rPr>
          <w:rFonts w:cstheme="minorHAnsi"/>
          <w:sz w:val="28"/>
          <w:szCs w:val="28"/>
        </w:rPr>
        <w:t>7.30pm</w:t>
      </w:r>
    </w:p>
    <w:p w14:paraId="4B7A4B98" w14:textId="77777777" w:rsidR="003D306E" w:rsidRPr="00D21FCB" w:rsidRDefault="003D306E" w:rsidP="00AC3462">
      <w:pPr>
        <w:spacing w:after="120" w:line="240" w:lineRule="auto"/>
        <w:jc w:val="center"/>
        <w:rPr>
          <w:rFonts w:cstheme="minorHAnsi"/>
          <w:sz w:val="28"/>
          <w:szCs w:val="28"/>
        </w:rPr>
      </w:pPr>
      <w:r w:rsidRPr="00D21FCB">
        <w:rPr>
          <w:rFonts w:cstheme="minorHAnsi"/>
          <w:sz w:val="28"/>
          <w:szCs w:val="28"/>
        </w:rPr>
        <w:t xml:space="preserve">Tradies Club, </w:t>
      </w:r>
      <w:r w:rsidR="000A7BB2" w:rsidRPr="00D21FCB">
        <w:rPr>
          <w:rFonts w:cstheme="minorHAnsi"/>
          <w:sz w:val="28"/>
          <w:szCs w:val="28"/>
        </w:rPr>
        <w:t>Dickson</w:t>
      </w:r>
    </w:p>
    <w:p w14:paraId="2DB2EA40" w14:textId="51D55930" w:rsidR="000374A5" w:rsidRPr="00D21FCB" w:rsidRDefault="006C2B07" w:rsidP="00AC3462">
      <w:pPr>
        <w:spacing w:after="120" w:line="240" w:lineRule="auto"/>
        <w:jc w:val="center"/>
        <w:rPr>
          <w:rFonts w:cstheme="minorHAnsi"/>
          <w:sz w:val="28"/>
          <w:szCs w:val="28"/>
        </w:rPr>
      </w:pPr>
      <w:r w:rsidRPr="00D21FCB">
        <w:rPr>
          <w:rFonts w:cstheme="minorHAnsi"/>
          <w:sz w:val="28"/>
          <w:szCs w:val="28"/>
        </w:rPr>
        <w:t>Minutes</w:t>
      </w:r>
    </w:p>
    <w:p w14:paraId="3170C2BC" w14:textId="182B6612" w:rsidR="00753E2F" w:rsidRPr="00B85AB6" w:rsidRDefault="00753E2F" w:rsidP="005366A7">
      <w:pPr>
        <w:numPr>
          <w:ilvl w:val="0"/>
          <w:numId w:val="5"/>
        </w:numPr>
        <w:tabs>
          <w:tab w:val="left" w:pos="720"/>
        </w:tabs>
        <w:suppressAutoHyphens/>
        <w:spacing w:before="60" w:after="60" w:line="240" w:lineRule="auto"/>
        <w:ind w:left="714" w:hanging="357"/>
        <w:rPr>
          <w:rFonts w:cstheme="minorHAnsi"/>
        </w:rPr>
      </w:pPr>
      <w:r w:rsidRPr="00B85AB6">
        <w:rPr>
          <w:rFonts w:cstheme="minorHAnsi"/>
        </w:rPr>
        <w:t xml:space="preserve">The President, Wendy Parsons, opened the Annual General Meeting and welcomed attendees.  </w:t>
      </w:r>
    </w:p>
    <w:p w14:paraId="4DEB720D" w14:textId="77777777" w:rsidR="00753E2F" w:rsidRPr="00B85AB6" w:rsidRDefault="00753E2F" w:rsidP="005366A7">
      <w:pPr>
        <w:numPr>
          <w:ilvl w:val="0"/>
          <w:numId w:val="5"/>
        </w:numPr>
        <w:tabs>
          <w:tab w:val="left" w:pos="993"/>
        </w:tabs>
        <w:suppressAutoHyphens/>
        <w:spacing w:before="60" w:after="60" w:line="240" w:lineRule="auto"/>
        <w:ind w:left="714" w:hanging="357"/>
        <w:rPr>
          <w:rFonts w:cstheme="minorHAnsi"/>
        </w:rPr>
      </w:pPr>
      <w:r w:rsidRPr="00B85AB6">
        <w:rPr>
          <w:rFonts w:cstheme="minorHAnsi"/>
        </w:rPr>
        <w:t>The AGM was attended by:</w:t>
      </w:r>
    </w:p>
    <w:p w14:paraId="2CB02E2A" w14:textId="1BFB7104" w:rsidR="00753E2F" w:rsidRPr="00B85AB6" w:rsidRDefault="00753E2F" w:rsidP="00D21FCB">
      <w:pPr>
        <w:tabs>
          <w:tab w:val="left" w:pos="993"/>
          <w:tab w:val="left" w:pos="4820"/>
        </w:tabs>
        <w:spacing w:after="0" w:line="240" w:lineRule="auto"/>
        <w:ind w:left="1418"/>
        <w:rPr>
          <w:rFonts w:cstheme="minorHAnsi"/>
        </w:rPr>
      </w:pPr>
      <w:r w:rsidRPr="00B85AB6">
        <w:rPr>
          <w:rFonts w:cstheme="minorHAnsi"/>
        </w:rPr>
        <w:t>Tess</w:t>
      </w:r>
      <w:r w:rsidRPr="00B85AB6">
        <w:rPr>
          <w:rFonts w:cstheme="minorHAnsi"/>
        </w:rPr>
        <w:t xml:space="preserve"> Kent</w:t>
      </w:r>
      <w:r w:rsidR="00253A48" w:rsidRPr="00B85AB6">
        <w:rPr>
          <w:rFonts w:cstheme="minorHAnsi"/>
        </w:rPr>
        <w:tab/>
      </w:r>
      <w:r w:rsidRPr="00B85AB6">
        <w:rPr>
          <w:rFonts w:cstheme="minorHAnsi"/>
        </w:rPr>
        <w:t>Helen Shannon</w:t>
      </w:r>
      <w:r w:rsidRPr="00B85AB6">
        <w:rPr>
          <w:rFonts w:cstheme="minorHAnsi"/>
        </w:rPr>
        <w:tab/>
      </w:r>
    </w:p>
    <w:p w14:paraId="0D78B1BD" w14:textId="77777777" w:rsidR="00253A48" w:rsidRPr="00B85AB6" w:rsidRDefault="00753E2F" w:rsidP="00D21FCB">
      <w:pPr>
        <w:tabs>
          <w:tab w:val="left" w:pos="993"/>
          <w:tab w:val="left" w:pos="4820"/>
        </w:tabs>
        <w:spacing w:after="0" w:line="240" w:lineRule="auto"/>
        <w:ind w:left="1418"/>
        <w:rPr>
          <w:rFonts w:cstheme="minorHAnsi"/>
        </w:rPr>
      </w:pPr>
      <w:r w:rsidRPr="00B85AB6">
        <w:rPr>
          <w:rFonts w:cstheme="minorHAnsi"/>
        </w:rPr>
        <w:t>Wendy Parsons</w:t>
      </w:r>
      <w:r w:rsidRPr="00B85AB6">
        <w:rPr>
          <w:rFonts w:cstheme="minorHAnsi"/>
        </w:rPr>
        <w:tab/>
        <w:t>Dianne Heriot</w:t>
      </w:r>
      <w:r w:rsidRPr="00B85AB6">
        <w:rPr>
          <w:rFonts w:cstheme="minorHAnsi"/>
        </w:rPr>
        <w:tab/>
      </w:r>
    </w:p>
    <w:p w14:paraId="422C26FF" w14:textId="27DFD429" w:rsidR="00753E2F" w:rsidRPr="00B85AB6" w:rsidRDefault="00753E2F" w:rsidP="00D21FCB">
      <w:pPr>
        <w:tabs>
          <w:tab w:val="left" w:pos="993"/>
          <w:tab w:val="left" w:pos="4820"/>
        </w:tabs>
        <w:spacing w:after="0" w:line="240" w:lineRule="auto"/>
        <w:ind w:left="1418"/>
        <w:rPr>
          <w:rFonts w:cstheme="minorHAnsi"/>
        </w:rPr>
      </w:pPr>
      <w:r w:rsidRPr="00B85AB6">
        <w:rPr>
          <w:rFonts w:cstheme="minorHAnsi"/>
        </w:rPr>
        <w:t>Karen Swan</w:t>
      </w:r>
      <w:r w:rsidR="00253A48" w:rsidRPr="00B85AB6">
        <w:rPr>
          <w:rFonts w:cstheme="minorHAnsi"/>
        </w:rPr>
        <w:tab/>
      </w:r>
      <w:r w:rsidR="00253A48" w:rsidRPr="00B85AB6">
        <w:rPr>
          <w:rFonts w:cstheme="minorHAnsi"/>
        </w:rPr>
        <w:t>Yana del Valle</w:t>
      </w:r>
    </w:p>
    <w:p w14:paraId="262024DF" w14:textId="7C697EF3" w:rsidR="00753E2F" w:rsidRPr="00B85AB6" w:rsidRDefault="00753E2F" w:rsidP="00D21FCB">
      <w:pPr>
        <w:tabs>
          <w:tab w:val="left" w:pos="993"/>
          <w:tab w:val="left" w:pos="4820"/>
        </w:tabs>
        <w:spacing w:after="0" w:line="240" w:lineRule="auto"/>
        <w:ind w:left="1418"/>
        <w:rPr>
          <w:rFonts w:cstheme="minorHAnsi"/>
        </w:rPr>
      </w:pPr>
      <w:r w:rsidRPr="00B85AB6">
        <w:rPr>
          <w:rFonts w:cstheme="minorHAnsi"/>
        </w:rPr>
        <w:t>Kathleen Rampant</w:t>
      </w:r>
      <w:r w:rsidRPr="00B85AB6">
        <w:rPr>
          <w:rFonts w:cstheme="minorHAnsi"/>
        </w:rPr>
        <w:tab/>
      </w:r>
      <w:proofErr w:type="gramStart"/>
      <w:r w:rsidRPr="00B85AB6">
        <w:rPr>
          <w:rFonts w:cstheme="minorHAnsi"/>
        </w:rPr>
        <w:t>Di</w:t>
      </w:r>
      <w:proofErr w:type="gramEnd"/>
      <w:r w:rsidRPr="00B85AB6">
        <w:rPr>
          <w:rFonts w:cstheme="minorHAnsi"/>
        </w:rPr>
        <w:t xml:space="preserve"> Johnstone</w:t>
      </w:r>
      <w:r w:rsidRPr="00B85AB6">
        <w:rPr>
          <w:rFonts w:cstheme="minorHAnsi"/>
        </w:rPr>
        <w:tab/>
      </w:r>
    </w:p>
    <w:p w14:paraId="08290784" w14:textId="77777777" w:rsidR="00253A48" w:rsidRPr="00B85AB6" w:rsidRDefault="00753E2F" w:rsidP="00D21FCB">
      <w:pPr>
        <w:tabs>
          <w:tab w:val="left" w:pos="993"/>
          <w:tab w:val="left" w:pos="4820"/>
        </w:tabs>
        <w:spacing w:after="0" w:line="240" w:lineRule="auto"/>
        <w:ind w:left="1418"/>
        <w:rPr>
          <w:rFonts w:cstheme="minorHAnsi"/>
        </w:rPr>
      </w:pPr>
      <w:r w:rsidRPr="00B85AB6">
        <w:rPr>
          <w:rFonts w:cstheme="minorHAnsi"/>
        </w:rPr>
        <w:t>Susan Black</w:t>
      </w:r>
      <w:r w:rsidR="00253A48" w:rsidRPr="00B85AB6">
        <w:rPr>
          <w:rFonts w:cstheme="minorHAnsi"/>
        </w:rPr>
        <w:tab/>
      </w:r>
      <w:r w:rsidR="00253A48" w:rsidRPr="00B85AB6">
        <w:rPr>
          <w:rFonts w:cstheme="minorHAnsi"/>
        </w:rPr>
        <w:t>Amy Smith</w:t>
      </w:r>
    </w:p>
    <w:p w14:paraId="3E3F1E9D" w14:textId="77777777" w:rsidR="00253A48" w:rsidRPr="00B85AB6" w:rsidRDefault="00753E2F" w:rsidP="00D21FCB">
      <w:pPr>
        <w:tabs>
          <w:tab w:val="left" w:pos="993"/>
          <w:tab w:val="left" w:pos="4820"/>
        </w:tabs>
        <w:spacing w:after="0" w:line="240" w:lineRule="auto"/>
        <w:ind w:left="1418"/>
        <w:rPr>
          <w:rFonts w:cstheme="minorHAnsi"/>
        </w:rPr>
      </w:pPr>
      <w:r w:rsidRPr="00B85AB6">
        <w:rPr>
          <w:rFonts w:cstheme="minorHAnsi"/>
        </w:rPr>
        <w:t>Trish Holden</w:t>
      </w:r>
      <w:r w:rsidR="00253A48" w:rsidRPr="00B85AB6">
        <w:rPr>
          <w:rFonts w:cstheme="minorHAnsi"/>
        </w:rPr>
        <w:tab/>
      </w:r>
      <w:r w:rsidR="00253A48" w:rsidRPr="00B85AB6">
        <w:rPr>
          <w:rFonts w:cstheme="minorHAnsi"/>
        </w:rPr>
        <w:t>William Marshall</w:t>
      </w:r>
    </w:p>
    <w:p w14:paraId="43566CC5" w14:textId="1A9C47FF" w:rsidR="00753E2F" w:rsidRPr="00B85AB6" w:rsidRDefault="00253A48" w:rsidP="00D21FCB">
      <w:pPr>
        <w:tabs>
          <w:tab w:val="left" w:pos="993"/>
          <w:tab w:val="left" w:pos="4820"/>
        </w:tabs>
        <w:spacing w:after="0" w:line="240" w:lineRule="auto"/>
        <w:ind w:left="1418"/>
        <w:rPr>
          <w:rFonts w:cstheme="minorHAnsi"/>
        </w:rPr>
      </w:pPr>
      <w:r w:rsidRPr="00B85AB6">
        <w:rPr>
          <w:rFonts w:cstheme="minorHAnsi"/>
        </w:rPr>
        <w:t>Emma Benedetti</w:t>
      </w:r>
      <w:r w:rsidRPr="00B85AB6">
        <w:rPr>
          <w:rFonts w:cstheme="minorHAnsi"/>
        </w:rPr>
        <w:tab/>
        <w:t>Wal Brewer</w:t>
      </w:r>
    </w:p>
    <w:p w14:paraId="7882BE07" w14:textId="0BF908BB" w:rsidR="00253A48" w:rsidRDefault="00253A48" w:rsidP="00D21FCB">
      <w:pPr>
        <w:tabs>
          <w:tab w:val="left" w:pos="993"/>
          <w:tab w:val="left" w:pos="4820"/>
        </w:tabs>
        <w:spacing w:after="0" w:line="240" w:lineRule="auto"/>
        <w:ind w:left="1418"/>
        <w:rPr>
          <w:rFonts w:cstheme="minorHAnsi"/>
        </w:rPr>
      </w:pPr>
      <w:r w:rsidRPr="00B85AB6">
        <w:rPr>
          <w:rFonts w:cstheme="minorHAnsi"/>
        </w:rPr>
        <w:t>Kay Brewer</w:t>
      </w:r>
      <w:r w:rsidR="00916F86">
        <w:rPr>
          <w:rFonts w:cstheme="minorHAnsi"/>
        </w:rPr>
        <w:tab/>
        <w:t>Sue Robinson</w:t>
      </w:r>
    </w:p>
    <w:p w14:paraId="6BD09C3D" w14:textId="25734054" w:rsidR="00916F86" w:rsidRPr="00B85AB6" w:rsidRDefault="00916F86" w:rsidP="00D21FCB">
      <w:pPr>
        <w:tabs>
          <w:tab w:val="left" w:pos="993"/>
          <w:tab w:val="left" w:pos="4820"/>
        </w:tabs>
        <w:spacing w:after="0" w:line="240" w:lineRule="auto"/>
        <w:ind w:left="1418"/>
        <w:rPr>
          <w:rFonts w:cstheme="minorHAnsi"/>
        </w:rPr>
      </w:pPr>
      <w:r>
        <w:rPr>
          <w:rFonts w:cstheme="minorHAnsi"/>
        </w:rPr>
        <w:t>David Robinson</w:t>
      </w:r>
    </w:p>
    <w:p w14:paraId="1805F22C" w14:textId="299ED30A" w:rsidR="00F0186B" w:rsidRPr="00B85AB6" w:rsidRDefault="00F0186B" w:rsidP="005366A7">
      <w:pPr>
        <w:pStyle w:val="ListParagraph"/>
        <w:numPr>
          <w:ilvl w:val="0"/>
          <w:numId w:val="5"/>
        </w:numPr>
        <w:spacing w:beforeLines="60" w:before="144" w:afterLines="60" w:after="144" w:line="240" w:lineRule="auto"/>
        <w:rPr>
          <w:rFonts w:asciiTheme="minorHAnsi" w:hAnsiTheme="minorHAnsi" w:cstheme="minorHAnsi"/>
        </w:rPr>
      </w:pPr>
      <w:r w:rsidRPr="00B85AB6">
        <w:rPr>
          <w:rFonts w:asciiTheme="minorHAnsi" w:hAnsiTheme="minorHAnsi" w:cstheme="minorHAnsi"/>
        </w:rPr>
        <w:t>Apologies</w:t>
      </w:r>
    </w:p>
    <w:p w14:paraId="4D12E7B5" w14:textId="68C98345" w:rsidR="00817624" w:rsidRPr="00B85AB6" w:rsidRDefault="00B85AB6" w:rsidP="005366A7">
      <w:pPr>
        <w:spacing w:beforeLines="60" w:before="144" w:afterLines="60" w:after="144" w:line="240" w:lineRule="auto"/>
        <w:rPr>
          <w:rFonts w:cstheme="minorHAnsi"/>
        </w:rPr>
      </w:pPr>
      <w:r w:rsidRPr="00B85AB6">
        <w:rPr>
          <w:rFonts w:cstheme="minorHAnsi"/>
        </w:rPr>
        <w:t xml:space="preserve">Apologies received from </w:t>
      </w:r>
      <w:r w:rsidR="00817624" w:rsidRPr="00B85AB6">
        <w:rPr>
          <w:rFonts w:cstheme="minorHAnsi"/>
        </w:rPr>
        <w:t xml:space="preserve">Adel </w:t>
      </w:r>
      <w:r w:rsidRPr="00B85AB6">
        <w:rPr>
          <w:rFonts w:cstheme="minorHAnsi"/>
        </w:rPr>
        <w:t>Morton</w:t>
      </w:r>
      <w:r w:rsidR="005878AA">
        <w:rPr>
          <w:rFonts w:cstheme="minorHAnsi"/>
        </w:rPr>
        <w:t>.</w:t>
      </w:r>
    </w:p>
    <w:p w14:paraId="37282EB8" w14:textId="4EFEF5A5" w:rsidR="00F0186B" w:rsidRPr="00B85AB6" w:rsidRDefault="00F0186B" w:rsidP="005366A7">
      <w:pPr>
        <w:pStyle w:val="ListParagraph"/>
        <w:numPr>
          <w:ilvl w:val="0"/>
          <w:numId w:val="5"/>
        </w:numPr>
        <w:spacing w:beforeLines="60" w:before="144" w:afterLines="60" w:after="144" w:line="240" w:lineRule="auto"/>
        <w:rPr>
          <w:rFonts w:asciiTheme="minorHAnsi" w:hAnsiTheme="minorHAnsi" w:cstheme="minorHAnsi"/>
        </w:rPr>
      </w:pPr>
      <w:r w:rsidRPr="00B85AB6">
        <w:rPr>
          <w:rFonts w:asciiTheme="minorHAnsi" w:hAnsiTheme="minorHAnsi" w:cstheme="minorHAnsi"/>
        </w:rPr>
        <w:t>Previous Minutes</w:t>
      </w:r>
    </w:p>
    <w:p w14:paraId="5D872685" w14:textId="3D2163DE" w:rsidR="00B85AB6" w:rsidRPr="00B85AB6" w:rsidRDefault="00B85AB6" w:rsidP="005366A7">
      <w:pPr>
        <w:spacing w:beforeLines="60" w:before="144" w:afterLines="60" w:after="144" w:line="240" w:lineRule="auto"/>
        <w:rPr>
          <w:rFonts w:cstheme="minorHAnsi"/>
        </w:rPr>
      </w:pPr>
      <w:r w:rsidRPr="00B85AB6">
        <w:rPr>
          <w:rFonts w:cstheme="minorHAnsi"/>
        </w:rPr>
        <w:t>Tess Kent noted an error in the recording of her name.  Jess was recorded.</w:t>
      </w:r>
    </w:p>
    <w:p w14:paraId="08FF2922" w14:textId="77777777" w:rsidR="00B85AB6" w:rsidRPr="00B85AB6" w:rsidRDefault="00B85AB6" w:rsidP="005366A7">
      <w:pPr>
        <w:spacing w:beforeLines="60" w:before="144" w:afterLines="60" w:after="144" w:line="240" w:lineRule="auto"/>
        <w:rPr>
          <w:rFonts w:cstheme="minorHAnsi"/>
        </w:rPr>
      </w:pPr>
      <w:r w:rsidRPr="00B85AB6">
        <w:rPr>
          <w:rFonts w:cstheme="minorHAnsi"/>
        </w:rPr>
        <w:t>Acceptance of the minutes:</w:t>
      </w:r>
    </w:p>
    <w:p w14:paraId="2D50D737" w14:textId="0B85D932" w:rsidR="00B85AB6" w:rsidRPr="00B85AB6" w:rsidRDefault="00B85AB6" w:rsidP="005366A7">
      <w:pPr>
        <w:spacing w:beforeLines="60" w:before="144" w:afterLines="60" w:after="144" w:line="240" w:lineRule="auto"/>
        <w:rPr>
          <w:rFonts w:cstheme="minorHAnsi"/>
        </w:rPr>
      </w:pPr>
      <w:r w:rsidRPr="00B85AB6">
        <w:rPr>
          <w:rFonts w:cstheme="minorHAnsi"/>
        </w:rPr>
        <w:t xml:space="preserve">Moved </w:t>
      </w:r>
      <w:r w:rsidR="005878AA">
        <w:rPr>
          <w:rFonts w:cstheme="minorHAnsi"/>
        </w:rPr>
        <w:t>-</w:t>
      </w:r>
      <w:r w:rsidRPr="00B85AB6">
        <w:rPr>
          <w:rFonts w:cstheme="minorHAnsi"/>
        </w:rPr>
        <w:t xml:space="preserve"> Tess Kent</w:t>
      </w:r>
    </w:p>
    <w:p w14:paraId="1801C350" w14:textId="3538B150" w:rsidR="00B85AB6" w:rsidRPr="00B85AB6" w:rsidRDefault="00B85AB6" w:rsidP="005366A7">
      <w:pPr>
        <w:spacing w:beforeLines="60" w:before="144" w:afterLines="60" w:after="144" w:line="240" w:lineRule="auto"/>
        <w:rPr>
          <w:rFonts w:cstheme="minorHAnsi"/>
        </w:rPr>
      </w:pPr>
      <w:r w:rsidRPr="00B85AB6">
        <w:rPr>
          <w:rFonts w:cstheme="minorHAnsi"/>
        </w:rPr>
        <w:t xml:space="preserve">Seconded </w:t>
      </w:r>
      <w:r w:rsidR="005878AA">
        <w:rPr>
          <w:rFonts w:cstheme="minorHAnsi"/>
        </w:rPr>
        <w:t>-</w:t>
      </w:r>
      <w:r w:rsidRPr="00B85AB6">
        <w:rPr>
          <w:rFonts w:cstheme="minorHAnsi"/>
        </w:rPr>
        <w:t xml:space="preserve"> Di Johnstone</w:t>
      </w:r>
    </w:p>
    <w:p w14:paraId="1B950D2E" w14:textId="77777777" w:rsidR="00F0186B" w:rsidRPr="00B85AB6" w:rsidRDefault="00F0186B" w:rsidP="005366A7">
      <w:pPr>
        <w:pStyle w:val="ListParagraph"/>
        <w:numPr>
          <w:ilvl w:val="0"/>
          <w:numId w:val="5"/>
        </w:numPr>
        <w:spacing w:beforeLines="60" w:before="144" w:afterLines="60" w:after="144" w:line="240" w:lineRule="auto"/>
        <w:rPr>
          <w:rFonts w:asciiTheme="minorHAnsi" w:hAnsiTheme="minorHAnsi" w:cstheme="minorHAnsi"/>
        </w:rPr>
      </w:pPr>
      <w:r w:rsidRPr="00B85AB6">
        <w:rPr>
          <w:rFonts w:asciiTheme="minorHAnsi" w:hAnsiTheme="minorHAnsi" w:cstheme="minorHAnsi"/>
        </w:rPr>
        <w:t>Reports</w:t>
      </w:r>
    </w:p>
    <w:p w14:paraId="40276A5D" w14:textId="61716088" w:rsidR="00F0186B" w:rsidRPr="00B85AB6" w:rsidRDefault="00F0186B" w:rsidP="005366A7">
      <w:pPr>
        <w:pStyle w:val="ListParagraph"/>
        <w:numPr>
          <w:ilvl w:val="2"/>
          <w:numId w:val="5"/>
        </w:numPr>
        <w:spacing w:beforeLines="60" w:before="144" w:afterLines="60" w:after="144" w:line="240" w:lineRule="auto"/>
        <w:rPr>
          <w:rFonts w:asciiTheme="minorHAnsi" w:hAnsiTheme="minorHAnsi" w:cstheme="minorHAnsi"/>
        </w:rPr>
      </w:pPr>
      <w:r w:rsidRPr="00B85AB6">
        <w:rPr>
          <w:rFonts w:asciiTheme="minorHAnsi" w:hAnsiTheme="minorHAnsi" w:cstheme="minorHAnsi"/>
        </w:rPr>
        <w:t>President</w:t>
      </w:r>
      <w:r w:rsidR="004C5D99" w:rsidRPr="00B85AB6">
        <w:rPr>
          <w:rFonts w:asciiTheme="minorHAnsi" w:hAnsiTheme="minorHAnsi" w:cstheme="minorHAnsi"/>
        </w:rPr>
        <w:t xml:space="preserve"> (Wendy</w:t>
      </w:r>
      <w:r w:rsidR="00D27B78">
        <w:rPr>
          <w:rFonts w:asciiTheme="minorHAnsi" w:hAnsiTheme="minorHAnsi" w:cstheme="minorHAnsi"/>
        </w:rPr>
        <w:t xml:space="preserve"> Parsons</w:t>
      </w:r>
      <w:r w:rsidR="004C5D99" w:rsidRPr="00B85AB6">
        <w:rPr>
          <w:rFonts w:asciiTheme="minorHAnsi" w:hAnsiTheme="minorHAnsi" w:cstheme="minorHAnsi"/>
        </w:rPr>
        <w:t>)</w:t>
      </w:r>
    </w:p>
    <w:p w14:paraId="098581EB" w14:textId="77777777" w:rsidR="00D27B78" w:rsidRPr="00D27B78" w:rsidRDefault="00D27B78" w:rsidP="005366A7">
      <w:pPr>
        <w:pStyle w:val="Body"/>
        <w:numPr>
          <w:ilvl w:val="0"/>
          <w:numId w:val="15"/>
        </w:numPr>
        <w:spacing w:beforeLines="60" w:before="144" w:afterLines="60" w:after="144"/>
        <w:rPr>
          <w:rFonts w:asciiTheme="minorHAnsi" w:eastAsia="Arial" w:hAnsiTheme="minorHAnsi" w:cstheme="minorHAnsi"/>
          <w:sz w:val="24"/>
          <w:szCs w:val="24"/>
        </w:rPr>
      </w:pPr>
      <w:r>
        <w:rPr>
          <w:rFonts w:asciiTheme="minorHAnsi" w:hAnsiTheme="minorHAnsi" w:cstheme="minorHAnsi"/>
          <w:sz w:val="24"/>
          <w:szCs w:val="24"/>
          <w:lang w:val="en-US"/>
        </w:rPr>
        <w:t>President noted:</w:t>
      </w:r>
    </w:p>
    <w:p w14:paraId="5BB1A542" w14:textId="77777777" w:rsidR="00D27B78" w:rsidRPr="00D27B78" w:rsidRDefault="00D27B78" w:rsidP="005366A7">
      <w:pPr>
        <w:pStyle w:val="Body"/>
        <w:numPr>
          <w:ilvl w:val="1"/>
          <w:numId w:val="16"/>
        </w:numPr>
        <w:spacing w:beforeLines="60" w:before="144" w:afterLines="60" w:after="144"/>
        <w:rPr>
          <w:rFonts w:asciiTheme="minorHAnsi" w:eastAsia="Arial" w:hAnsiTheme="minorHAnsi" w:cstheme="minorHAnsi"/>
          <w:sz w:val="24"/>
          <w:szCs w:val="24"/>
        </w:rPr>
      </w:pPr>
      <w:r w:rsidRPr="00CF3320">
        <w:rPr>
          <w:rFonts w:asciiTheme="minorHAnsi" w:hAnsiTheme="minorHAnsi" w:cstheme="minorHAnsi"/>
          <w:sz w:val="24"/>
          <w:szCs w:val="24"/>
          <w:lang w:val="en-US"/>
        </w:rPr>
        <w:t>This has</w:t>
      </w:r>
      <w:r w:rsidRPr="00CF3320">
        <w:rPr>
          <w:rFonts w:asciiTheme="minorHAnsi" w:hAnsiTheme="minorHAnsi" w:cstheme="minorHAnsi"/>
          <w:sz w:val="24"/>
          <w:szCs w:val="24"/>
        </w:rPr>
        <w:t xml:space="preserve"> b</w:t>
      </w:r>
      <w:r w:rsidRPr="00CF3320">
        <w:rPr>
          <w:rFonts w:asciiTheme="minorHAnsi" w:hAnsiTheme="minorHAnsi" w:cstheme="minorHAnsi"/>
          <w:sz w:val="24"/>
          <w:szCs w:val="24"/>
          <w:lang w:val="nl-NL"/>
        </w:rPr>
        <w:t xml:space="preserve">een </w:t>
      </w:r>
      <w:r w:rsidRPr="00CF3320">
        <w:rPr>
          <w:rFonts w:asciiTheme="minorHAnsi" w:hAnsiTheme="minorHAnsi" w:cstheme="minorHAnsi"/>
          <w:sz w:val="24"/>
          <w:szCs w:val="24"/>
          <w:lang w:val="en-US"/>
        </w:rPr>
        <w:t xml:space="preserve">yet another </w:t>
      </w:r>
      <w:proofErr w:type="gramStart"/>
      <w:r w:rsidRPr="00CF3320">
        <w:rPr>
          <w:rFonts w:asciiTheme="minorHAnsi" w:hAnsiTheme="minorHAnsi" w:cstheme="minorHAnsi"/>
          <w:sz w:val="24"/>
          <w:szCs w:val="24"/>
          <w:lang w:val="en-US"/>
        </w:rPr>
        <w:t>very successful</w:t>
      </w:r>
      <w:proofErr w:type="gramEnd"/>
      <w:r w:rsidRPr="00CF3320">
        <w:rPr>
          <w:rFonts w:asciiTheme="minorHAnsi" w:hAnsiTheme="minorHAnsi" w:cstheme="minorHAnsi"/>
          <w:sz w:val="24"/>
          <w:szCs w:val="24"/>
          <w:lang w:val="en-US"/>
        </w:rPr>
        <w:t xml:space="preserve"> year for ARF. </w:t>
      </w:r>
    </w:p>
    <w:p w14:paraId="5E32EACD" w14:textId="499F2B53" w:rsidR="00D27B78" w:rsidRPr="00D27B78" w:rsidRDefault="00D27B78" w:rsidP="005366A7">
      <w:pPr>
        <w:pStyle w:val="Body"/>
        <w:numPr>
          <w:ilvl w:val="1"/>
          <w:numId w:val="16"/>
        </w:numPr>
        <w:spacing w:beforeLines="60" w:before="144" w:afterLines="60" w:after="144"/>
        <w:rPr>
          <w:rFonts w:asciiTheme="minorHAnsi" w:eastAsia="Arial" w:hAnsiTheme="minorHAnsi" w:cstheme="minorHAnsi"/>
          <w:sz w:val="24"/>
          <w:szCs w:val="24"/>
        </w:rPr>
      </w:pPr>
      <w:r>
        <w:rPr>
          <w:rFonts w:asciiTheme="minorHAnsi" w:hAnsiTheme="minorHAnsi" w:cstheme="minorHAnsi"/>
          <w:sz w:val="24"/>
          <w:szCs w:val="24"/>
          <w:lang w:val="en-US"/>
        </w:rPr>
        <w:t>Paid tribute to the work of ARF’s foster carers and pound assessment teams.</w:t>
      </w:r>
    </w:p>
    <w:p w14:paraId="14142065" w14:textId="41B1D486" w:rsidR="00D27B78" w:rsidRPr="00CF3320" w:rsidRDefault="00D27B78" w:rsidP="005366A7">
      <w:pPr>
        <w:pStyle w:val="Body"/>
        <w:numPr>
          <w:ilvl w:val="1"/>
          <w:numId w:val="16"/>
        </w:numPr>
        <w:spacing w:beforeLines="60" w:before="144" w:afterLines="60" w:after="144"/>
        <w:rPr>
          <w:rFonts w:asciiTheme="minorHAnsi" w:eastAsia="Arial" w:hAnsiTheme="minorHAnsi" w:cstheme="minorHAnsi"/>
          <w:sz w:val="24"/>
          <w:szCs w:val="24"/>
        </w:rPr>
      </w:pPr>
      <w:r>
        <w:rPr>
          <w:rFonts w:asciiTheme="minorHAnsi" w:hAnsiTheme="minorHAnsi" w:cstheme="minorHAnsi"/>
          <w:sz w:val="24"/>
          <w:szCs w:val="24"/>
          <w:lang w:val="en-US"/>
        </w:rPr>
        <w:t>A</w:t>
      </w:r>
      <w:r w:rsidRPr="00CF3320">
        <w:rPr>
          <w:rFonts w:asciiTheme="minorHAnsi" w:hAnsiTheme="minorHAnsi" w:cstheme="minorHAnsi"/>
          <w:sz w:val="24"/>
          <w:szCs w:val="24"/>
          <w:lang w:val="en-US"/>
        </w:rPr>
        <w:t>ssessment teams and foster carers</w:t>
      </w:r>
      <w:r>
        <w:rPr>
          <w:rFonts w:asciiTheme="minorHAnsi" w:hAnsiTheme="minorHAnsi" w:cstheme="minorHAnsi"/>
          <w:sz w:val="24"/>
          <w:szCs w:val="24"/>
          <w:lang w:val="en-US"/>
        </w:rPr>
        <w:t xml:space="preserve"> have</w:t>
      </w:r>
      <w:r w:rsidRPr="00CF3320">
        <w:rPr>
          <w:rFonts w:asciiTheme="minorHAnsi" w:hAnsiTheme="minorHAnsi" w:cstheme="minorHAnsi"/>
          <w:sz w:val="24"/>
          <w:szCs w:val="24"/>
          <w:lang w:val="en-US"/>
        </w:rPr>
        <w:t xml:space="preserve"> maintained ARF’s high standards in their work</w:t>
      </w:r>
      <w:r>
        <w:rPr>
          <w:rFonts w:asciiTheme="minorHAnsi" w:hAnsiTheme="minorHAnsi" w:cstheme="minorHAnsi"/>
          <w:sz w:val="24"/>
          <w:szCs w:val="24"/>
          <w:lang w:val="en-US"/>
        </w:rPr>
        <w:t xml:space="preserve"> and h</w:t>
      </w:r>
      <w:r w:rsidRPr="00CF3320">
        <w:rPr>
          <w:rFonts w:asciiTheme="minorHAnsi" w:hAnsiTheme="minorHAnsi" w:cstheme="minorHAnsi"/>
          <w:sz w:val="24"/>
          <w:szCs w:val="24"/>
          <w:lang w:val="en-US"/>
        </w:rPr>
        <w:t xml:space="preserve">. </w:t>
      </w:r>
    </w:p>
    <w:p w14:paraId="78224C9B" w14:textId="77777777" w:rsidR="00D27B78" w:rsidRPr="00D27B78" w:rsidRDefault="00D27B78" w:rsidP="005366A7">
      <w:pPr>
        <w:pStyle w:val="Body"/>
        <w:numPr>
          <w:ilvl w:val="1"/>
          <w:numId w:val="16"/>
        </w:numPr>
        <w:spacing w:beforeLines="60" w:before="144" w:afterLines="60" w:after="144"/>
        <w:rPr>
          <w:rFonts w:asciiTheme="minorHAnsi" w:eastAsia="Arial" w:hAnsiTheme="minorHAnsi" w:cstheme="minorHAnsi"/>
          <w:sz w:val="24"/>
          <w:szCs w:val="24"/>
        </w:rPr>
      </w:pPr>
      <w:r>
        <w:rPr>
          <w:rFonts w:asciiTheme="minorHAnsi" w:hAnsiTheme="minorHAnsi" w:cstheme="minorHAnsi"/>
          <w:sz w:val="24"/>
          <w:szCs w:val="24"/>
          <w:lang w:val="en-US"/>
        </w:rPr>
        <w:t xml:space="preserve">Expressed gratitude for the work of the </w:t>
      </w:r>
      <w:r w:rsidRPr="00CF3320">
        <w:rPr>
          <w:rFonts w:asciiTheme="minorHAnsi" w:hAnsiTheme="minorHAnsi" w:cstheme="minorHAnsi"/>
          <w:sz w:val="24"/>
          <w:szCs w:val="24"/>
          <w:lang w:val="en-US"/>
        </w:rPr>
        <w:t xml:space="preserve">retiring Treasurer Dianne Heriot. </w:t>
      </w:r>
    </w:p>
    <w:p w14:paraId="1642C725" w14:textId="6F3DF040" w:rsidR="00D27B78" w:rsidRPr="00CF3320" w:rsidRDefault="00D27B78" w:rsidP="005366A7">
      <w:pPr>
        <w:pStyle w:val="Body"/>
        <w:numPr>
          <w:ilvl w:val="1"/>
          <w:numId w:val="16"/>
        </w:numPr>
        <w:spacing w:beforeLines="60" w:before="144" w:afterLines="60" w:after="144"/>
        <w:rPr>
          <w:rFonts w:asciiTheme="minorHAnsi" w:eastAsia="Arial" w:hAnsiTheme="minorHAnsi" w:cstheme="minorHAnsi"/>
          <w:sz w:val="24"/>
          <w:szCs w:val="24"/>
        </w:rPr>
      </w:pPr>
      <w:r>
        <w:rPr>
          <w:rFonts w:asciiTheme="minorHAnsi" w:hAnsiTheme="minorHAnsi" w:cstheme="minorHAnsi"/>
          <w:sz w:val="24"/>
          <w:szCs w:val="24"/>
          <w:lang w:val="en-US"/>
        </w:rPr>
        <w:t xml:space="preserve">Noted </w:t>
      </w:r>
      <w:r w:rsidRPr="00CF3320">
        <w:rPr>
          <w:rFonts w:asciiTheme="minorHAnsi" w:hAnsiTheme="minorHAnsi" w:cstheme="minorHAnsi"/>
          <w:sz w:val="24"/>
          <w:szCs w:val="24"/>
          <w:lang w:val="en-US"/>
        </w:rPr>
        <w:t xml:space="preserve">a huge debt of gratitude to our hundreds of members and supporters who donate so generously, particularly our vets. </w:t>
      </w:r>
    </w:p>
    <w:p w14:paraId="432844A8" w14:textId="0311EBB1" w:rsidR="00F0186B" w:rsidRPr="00B85AB6" w:rsidRDefault="00F0186B" w:rsidP="005366A7">
      <w:pPr>
        <w:pStyle w:val="ListParagraph"/>
        <w:numPr>
          <w:ilvl w:val="2"/>
          <w:numId w:val="5"/>
        </w:numPr>
        <w:spacing w:beforeLines="60" w:before="144" w:afterLines="60" w:after="144" w:line="240" w:lineRule="auto"/>
        <w:rPr>
          <w:rFonts w:asciiTheme="minorHAnsi" w:hAnsiTheme="minorHAnsi" w:cstheme="minorHAnsi"/>
        </w:rPr>
      </w:pPr>
      <w:r w:rsidRPr="00B85AB6">
        <w:rPr>
          <w:rFonts w:asciiTheme="minorHAnsi" w:hAnsiTheme="minorHAnsi" w:cstheme="minorHAnsi"/>
        </w:rPr>
        <w:lastRenderedPageBreak/>
        <w:t>Treasurer</w:t>
      </w:r>
      <w:r w:rsidR="004C5D99" w:rsidRPr="00B85AB6">
        <w:rPr>
          <w:rFonts w:asciiTheme="minorHAnsi" w:hAnsiTheme="minorHAnsi" w:cstheme="minorHAnsi"/>
        </w:rPr>
        <w:t xml:space="preserve"> (Dianne</w:t>
      </w:r>
      <w:r w:rsidR="00BE0374">
        <w:rPr>
          <w:rFonts w:asciiTheme="minorHAnsi" w:hAnsiTheme="minorHAnsi" w:cstheme="minorHAnsi"/>
        </w:rPr>
        <w:t xml:space="preserve"> Heriot</w:t>
      </w:r>
      <w:r w:rsidR="004C5D99" w:rsidRPr="00B85AB6">
        <w:rPr>
          <w:rFonts w:asciiTheme="minorHAnsi" w:hAnsiTheme="minorHAnsi" w:cstheme="minorHAnsi"/>
        </w:rPr>
        <w:t>)</w:t>
      </w:r>
    </w:p>
    <w:p w14:paraId="04B263B9" w14:textId="77777777" w:rsidR="00D27B78" w:rsidRPr="00D27B78" w:rsidRDefault="00D27B78" w:rsidP="005366A7">
      <w:pPr>
        <w:pStyle w:val="ListParagraph"/>
        <w:numPr>
          <w:ilvl w:val="0"/>
          <w:numId w:val="5"/>
        </w:numPr>
        <w:spacing w:beforeLines="60" w:before="144" w:afterLines="60" w:after="144" w:line="240" w:lineRule="auto"/>
        <w:rPr>
          <w:rFonts w:cstheme="minorHAnsi"/>
        </w:rPr>
      </w:pPr>
      <w:r w:rsidRPr="00D27B78">
        <w:rPr>
          <w:rFonts w:asciiTheme="minorHAnsi" w:eastAsia="Arial Unicode MS" w:hAnsiTheme="minorHAnsi" w:cstheme="minorHAnsi"/>
          <w:color w:val="000000"/>
          <w:sz w:val="24"/>
          <w:szCs w:val="24"/>
          <w:lang w:val="en-US" w:eastAsia="en-AU"/>
          <w14:textOutline w14:w="0" w14:cap="flat" w14:cmpd="sng" w14:algn="ctr">
            <w14:noFill/>
            <w14:prstDash w14:val="solid"/>
            <w14:bevel/>
          </w14:textOutline>
        </w:rPr>
        <w:t>Treasurer noted</w:t>
      </w:r>
      <w:r w:rsidRPr="00D27B78">
        <w:rPr>
          <w:rFonts w:cstheme="minorHAnsi"/>
        </w:rPr>
        <w:t>:</w:t>
      </w:r>
    </w:p>
    <w:p w14:paraId="1116A624" w14:textId="77777777" w:rsidR="00916F86" w:rsidRPr="00916F86" w:rsidRDefault="00916F86" w:rsidP="005366A7">
      <w:pPr>
        <w:pStyle w:val="Body"/>
        <w:spacing w:beforeLines="60" w:before="144" w:afterLines="60" w:after="144"/>
        <w:ind w:left="1080"/>
        <w:rPr>
          <w:rFonts w:asciiTheme="minorHAnsi" w:hAnsiTheme="minorHAnsi" w:cstheme="minorHAnsi"/>
          <w:sz w:val="24"/>
          <w:szCs w:val="24"/>
          <w:lang w:val="en-US"/>
        </w:rPr>
      </w:pPr>
      <w:r w:rsidRPr="00916F86">
        <w:rPr>
          <w:rFonts w:asciiTheme="minorHAnsi" w:hAnsiTheme="minorHAnsi" w:cstheme="minorHAnsi"/>
          <w:sz w:val="24"/>
          <w:szCs w:val="24"/>
          <w:lang w:val="en-US"/>
        </w:rPr>
        <w:t>Financial Report for the year ending 30 June 2019</w:t>
      </w:r>
    </w:p>
    <w:p w14:paraId="2CF06EA6" w14:textId="3E98A63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 xml:space="preserve">The 2019 financial statements </w:t>
      </w:r>
      <w:r>
        <w:rPr>
          <w:rFonts w:asciiTheme="minorHAnsi" w:hAnsiTheme="minorHAnsi" w:cstheme="minorHAnsi"/>
          <w:sz w:val="24"/>
          <w:szCs w:val="24"/>
          <w:lang w:val="en-US"/>
        </w:rPr>
        <w:t>were</w:t>
      </w:r>
      <w:r w:rsidRPr="00916F86">
        <w:rPr>
          <w:rFonts w:asciiTheme="minorHAnsi" w:hAnsiTheme="minorHAnsi" w:cstheme="minorHAnsi"/>
          <w:sz w:val="24"/>
          <w:szCs w:val="24"/>
          <w:lang w:val="en-US"/>
        </w:rPr>
        <w:t xml:space="preserve"> prepared and audited by ViiSUM Chartered Accountants. This was done to ensure full compliance with our regulatory obligations for account preparation and audit.</w:t>
      </w:r>
    </w:p>
    <w:p w14:paraId="1ED1994B"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ACT Rescue and Foster received an unqualified audit result.</w:t>
      </w:r>
    </w:p>
    <w:p w14:paraId="69F2948E"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There were no changes to the principal activities of ARF during the year, those being the rescue and foster of animals (specifically dogs).</w:t>
      </w:r>
    </w:p>
    <w:p w14:paraId="1A3A0246" w14:textId="77777777" w:rsidR="00916F86" w:rsidRPr="00916F86" w:rsidRDefault="00916F86" w:rsidP="005366A7">
      <w:pPr>
        <w:pStyle w:val="Body"/>
        <w:spacing w:beforeLines="60" w:before="144" w:afterLines="60" w:after="144"/>
        <w:ind w:left="1080"/>
        <w:rPr>
          <w:rFonts w:asciiTheme="minorHAnsi" w:hAnsiTheme="minorHAnsi" w:cstheme="minorHAnsi"/>
          <w:sz w:val="24"/>
          <w:szCs w:val="24"/>
          <w:lang w:val="en-US"/>
        </w:rPr>
      </w:pPr>
      <w:r w:rsidRPr="00916F86">
        <w:rPr>
          <w:rFonts w:asciiTheme="minorHAnsi" w:hAnsiTheme="minorHAnsi" w:cstheme="minorHAnsi"/>
          <w:sz w:val="24"/>
          <w:szCs w:val="24"/>
          <w:lang w:val="en-US"/>
        </w:rPr>
        <w:t>Income</w:t>
      </w:r>
    </w:p>
    <w:p w14:paraId="3E76067B"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 xml:space="preserve">ARF’s total income for the year ending 30 June 2019 was $108,060 (compared to $105,712 for the previous financial year). </w:t>
      </w:r>
    </w:p>
    <w:p w14:paraId="50E3685C"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The main components of ARF’s revenue were:</w:t>
      </w:r>
    </w:p>
    <w:p w14:paraId="3F277CCB" w14:textId="77777777" w:rsidR="00916F86" w:rsidRPr="00916F86" w:rsidRDefault="00916F86" w:rsidP="005366A7">
      <w:pPr>
        <w:pStyle w:val="Body"/>
        <w:numPr>
          <w:ilvl w:val="2"/>
          <w:numId w:val="18"/>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product sales—$14,088 (down from last year’s figure of $17,307)</w:t>
      </w:r>
    </w:p>
    <w:p w14:paraId="68EB5CBF" w14:textId="77777777" w:rsidR="00916F86" w:rsidRPr="00916F86" w:rsidRDefault="00916F86" w:rsidP="005366A7">
      <w:pPr>
        <w:pStyle w:val="Body"/>
        <w:numPr>
          <w:ilvl w:val="2"/>
          <w:numId w:val="18"/>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fundraising—$6,535 (down from last year’s figure of $14,377)</w:t>
      </w:r>
    </w:p>
    <w:p w14:paraId="285205E5" w14:textId="77777777" w:rsidR="00916F86" w:rsidRPr="00916F86" w:rsidRDefault="00916F86" w:rsidP="005366A7">
      <w:pPr>
        <w:pStyle w:val="Body"/>
        <w:numPr>
          <w:ilvl w:val="2"/>
          <w:numId w:val="18"/>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 xml:space="preserve">donations—$47,023 (a significant increase on last year’s figure of $24,643, and a slight increase over the 2017 result of $41,556). Donations are our most volatile income source. </w:t>
      </w:r>
    </w:p>
    <w:p w14:paraId="6DB8FB5B" w14:textId="77777777" w:rsidR="00916F86" w:rsidRPr="00916F86" w:rsidRDefault="00916F86" w:rsidP="005366A7">
      <w:pPr>
        <w:pStyle w:val="Body"/>
        <w:numPr>
          <w:ilvl w:val="2"/>
          <w:numId w:val="18"/>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 xml:space="preserve">dog adoption fees—$34,058 (a decrease from the 2018 outcome of $41,636) </w:t>
      </w:r>
    </w:p>
    <w:p w14:paraId="6C8FB1BD" w14:textId="77777777" w:rsidR="00916F86" w:rsidRPr="00916F86" w:rsidRDefault="00916F86" w:rsidP="005366A7">
      <w:pPr>
        <w:pStyle w:val="Body"/>
        <w:spacing w:beforeLines="60" w:before="144" w:afterLines="60" w:after="144"/>
        <w:ind w:left="1080"/>
        <w:rPr>
          <w:rFonts w:asciiTheme="minorHAnsi" w:hAnsiTheme="minorHAnsi" w:cstheme="minorHAnsi"/>
          <w:sz w:val="24"/>
          <w:szCs w:val="24"/>
          <w:lang w:val="en-US"/>
        </w:rPr>
      </w:pPr>
      <w:r w:rsidRPr="00916F86">
        <w:rPr>
          <w:rFonts w:asciiTheme="minorHAnsi" w:hAnsiTheme="minorHAnsi" w:cstheme="minorHAnsi"/>
          <w:sz w:val="24"/>
          <w:szCs w:val="24"/>
          <w:lang w:val="en-US"/>
        </w:rPr>
        <w:t>Expenses</w:t>
      </w:r>
    </w:p>
    <w:p w14:paraId="5FA29E36"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 xml:space="preserve">Expenses for the year were $98,164 compared to $89,595 in the previous financial year. </w:t>
      </w:r>
    </w:p>
    <w:p w14:paraId="7C9C75E0"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 xml:space="preserve">The major category of expenditure was veterinary services ($60,363 compared to $54,960 in the previous financial year). This is always ARF’s largest expense category and is demand driven. In the reporting period, ARF had </w:t>
      </w:r>
      <w:proofErr w:type="gramStart"/>
      <w:r w:rsidRPr="00916F86">
        <w:rPr>
          <w:rFonts w:asciiTheme="minorHAnsi" w:hAnsiTheme="minorHAnsi" w:cstheme="minorHAnsi"/>
          <w:sz w:val="24"/>
          <w:szCs w:val="24"/>
          <w:lang w:val="en-US"/>
        </w:rPr>
        <w:t>a number of</w:t>
      </w:r>
      <w:proofErr w:type="gramEnd"/>
      <w:r w:rsidRPr="00916F86">
        <w:rPr>
          <w:rFonts w:asciiTheme="minorHAnsi" w:hAnsiTheme="minorHAnsi" w:cstheme="minorHAnsi"/>
          <w:sz w:val="24"/>
          <w:szCs w:val="24"/>
          <w:lang w:val="en-US"/>
        </w:rPr>
        <w:t xml:space="preserve"> dogs in care with complex and costly health needs. </w:t>
      </w:r>
    </w:p>
    <w:p w14:paraId="196300AC" w14:textId="77777777" w:rsidR="00916F86" w:rsidRPr="00916F86" w:rsidRDefault="00916F86" w:rsidP="005366A7">
      <w:pPr>
        <w:pStyle w:val="Body"/>
        <w:spacing w:beforeLines="60" w:before="144" w:afterLines="60" w:after="144"/>
        <w:ind w:left="1080"/>
        <w:rPr>
          <w:rFonts w:asciiTheme="minorHAnsi" w:hAnsiTheme="minorHAnsi" w:cstheme="minorHAnsi"/>
          <w:sz w:val="24"/>
          <w:szCs w:val="24"/>
          <w:lang w:val="en-US"/>
        </w:rPr>
      </w:pPr>
      <w:r w:rsidRPr="00916F86">
        <w:rPr>
          <w:rFonts w:asciiTheme="minorHAnsi" w:hAnsiTheme="minorHAnsi" w:cstheme="minorHAnsi"/>
          <w:sz w:val="24"/>
          <w:szCs w:val="24"/>
          <w:lang w:val="en-US"/>
        </w:rPr>
        <w:t>Accounting and insurance costs amounted to $7765.</w:t>
      </w:r>
    </w:p>
    <w:p w14:paraId="061D885A"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Amortisation expenses ($3,430) related to expenditure on the new ARF website.</w:t>
      </w:r>
    </w:p>
    <w:p w14:paraId="36048B36"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The Training General Ledger (GL) code ($1,798) is for training costs for foster carers; dog training and temperament assessment costs are included under the GL code for dog management ($12,406), which also includes equipment and boarding costs.</w:t>
      </w:r>
    </w:p>
    <w:p w14:paraId="675D5807" w14:textId="77777777" w:rsidR="00916F86" w:rsidRPr="00916F86" w:rsidRDefault="00916F86" w:rsidP="005366A7">
      <w:pPr>
        <w:pStyle w:val="Body"/>
        <w:spacing w:beforeLines="60" w:before="144" w:afterLines="60" w:after="144"/>
        <w:ind w:left="1080"/>
        <w:rPr>
          <w:rFonts w:asciiTheme="minorHAnsi" w:hAnsiTheme="minorHAnsi" w:cstheme="minorHAnsi"/>
          <w:sz w:val="24"/>
          <w:szCs w:val="24"/>
          <w:lang w:val="en-US"/>
        </w:rPr>
      </w:pPr>
      <w:r w:rsidRPr="00916F86">
        <w:rPr>
          <w:rFonts w:asciiTheme="minorHAnsi" w:hAnsiTheme="minorHAnsi" w:cstheme="minorHAnsi"/>
          <w:sz w:val="24"/>
          <w:szCs w:val="24"/>
          <w:lang w:val="en-US"/>
        </w:rPr>
        <w:t>Balance sheet</w:t>
      </w:r>
    </w:p>
    <w:p w14:paraId="0306F457"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 xml:space="preserve">The operating profit for the year ended 30 June 2019 was $9,896 compared to $16,118 in the previous financial year.  </w:t>
      </w:r>
    </w:p>
    <w:p w14:paraId="3CD86162"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lastRenderedPageBreak/>
        <w:t xml:space="preserve">ARF closed the financial year with cash assets of $387,722 compared to $384,935 in the previous financial year. This is an excellent outcome considering that, due to increased vet and other costs and lower revenue from adoptions and fundraising, ARF had been running at an operational loss for </w:t>
      </w:r>
      <w:proofErr w:type="gramStart"/>
      <w:r w:rsidRPr="00916F86">
        <w:rPr>
          <w:rFonts w:asciiTheme="minorHAnsi" w:hAnsiTheme="minorHAnsi" w:cstheme="minorHAnsi"/>
          <w:sz w:val="24"/>
          <w:szCs w:val="24"/>
          <w:lang w:val="en-US"/>
        </w:rPr>
        <w:t>the majority of</w:t>
      </w:r>
      <w:proofErr w:type="gramEnd"/>
      <w:r w:rsidRPr="00916F86">
        <w:rPr>
          <w:rFonts w:asciiTheme="minorHAnsi" w:hAnsiTheme="minorHAnsi" w:cstheme="minorHAnsi"/>
          <w:sz w:val="24"/>
          <w:szCs w:val="24"/>
          <w:lang w:val="en-US"/>
        </w:rPr>
        <w:t xml:space="preserve"> the financial year. The operating surplus was the result of higher than anticipated levels of donations, including a grant secured late in the financial year.</w:t>
      </w:r>
    </w:p>
    <w:p w14:paraId="541CB3C9"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The figure for current tax assets ($1,568) relates to GST collected on behalf of the ATO via product sales, adoption fees etc. This is acquitted via the quarterly BAS process (offset against GST paid) and is no longer on our books.</w:t>
      </w:r>
    </w:p>
    <w:p w14:paraId="6C2A05ED"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proofErr w:type="gramStart"/>
      <w:r w:rsidRPr="00916F86">
        <w:rPr>
          <w:rFonts w:asciiTheme="minorHAnsi" w:hAnsiTheme="minorHAnsi" w:cstheme="minorHAnsi"/>
          <w:sz w:val="24"/>
          <w:szCs w:val="24"/>
          <w:lang w:val="en-US"/>
        </w:rPr>
        <w:t>In regard to</w:t>
      </w:r>
      <w:proofErr w:type="gramEnd"/>
      <w:r w:rsidRPr="00916F86">
        <w:rPr>
          <w:rFonts w:asciiTheme="minorHAnsi" w:hAnsiTheme="minorHAnsi" w:cstheme="minorHAnsi"/>
          <w:sz w:val="24"/>
          <w:szCs w:val="24"/>
          <w:lang w:val="en-US"/>
        </w:rPr>
        <w:t xml:space="preserve"> non-current assets identified in the balance sheet, ‘Intangible assets’ comprises the non-amortised value of the new website. Under accounting rules, this is considered an asset, the value of which will be depreciated over successive financial years.</w:t>
      </w:r>
    </w:p>
    <w:p w14:paraId="2332421F" w14:textId="77777777" w:rsidR="00916F86" w:rsidRPr="00916F86" w:rsidRDefault="00916F86" w:rsidP="005366A7">
      <w:pPr>
        <w:pStyle w:val="Body"/>
        <w:numPr>
          <w:ilvl w:val="1"/>
          <w:numId w:val="16"/>
        </w:numPr>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 xml:space="preserve">While the value of both current tax assets and intangible assets are included in the final figure for Total Members Funds in the balance sheet, cash assets </w:t>
      </w:r>
      <w:proofErr w:type="gramStart"/>
      <w:r w:rsidRPr="00916F86">
        <w:rPr>
          <w:rFonts w:asciiTheme="minorHAnsi" w:hAnsiTheme="minorHAnsi" w:cstheme="minorHAnsi"/>
          <w:sz w:val="24"/>
          <w:szCs w:val="24"/>
          <w:lang w:val="en-US"/>
        </w:rPr>
        <w:t>is</w:t>
      </w:r>
      <w:proofErr w:type="gramEnd"/>
      <w:r w:rsidRPr="00916F86">
        <w:rPr>
          <w:rFonts w:asciiTheme="minorHAnsi" w:hAnsiTheme="minorHAnsi" w:cstheme="minorHAnsi"/>
          <w:sz w:val="24"/>
          <w:szCs w:val="24"/>
          <w:lang w:val="en-US"/>
        </w:rPr>
        <w:t xml:space="preserve"> the operative figure.</w:t>
      </w:r>
    </w:p>
    <w:p w14:paraId="0DC8F086" w14:textId="6112E991" w:rsidR="00143775" w:rsidRPr="00916F86" w:rsidRDefault="00916F86" w:rsidP="005366A7">
      <w:pPr>
        <w:pStyle w:val="Body"/>
        <w:numPr>
          <w:ilvl w:val="1"/>
          <w:numId w:val="16"/>
        </w:numPr>
        <w:spacing w:beforeLines="60" w:before="144" w:afterLines="60" w:after="144"/>
        <w:rPr>
          <w:rFonts w:asciiTheme="minorHAnsi" w:hAnsiTheme="minorHAnsi" w:cstheme="minorHAnsi"/>
        </w:rPr>
      </w:pPr>
      <w:r w:rsidRPr="00916F86">
        <w:rPr>
          <w:rFonts w:asciiTheme="minorHAnsi" w:hAnsiTheme="minorHAnsi" w:cstheme="minorHAnsi"/>
          <w:sz w:val="24"/>
          <w:szCs w:val="24"/>
          <w:lang w:val="en-US"/>
        </w:rPr>
        <w:t xml:space="preserve">The </w:t>
      </w:r>
      <w:r w:rsidR="00BE0374" w:rsidRPr="00916F86">
        <w:rPr>
          <w:rFonts w:asciiTheme="minorHAnsi" w:hAnsiTheme="minorHAnsi" w:cstheme="minorHAnsi"/>
          <w:sz w:val="24"/>
          <w:szCs w:val="24"/>
          <w:lang w:val="en-US"/>
        </w:rPr>
        <w:t>Treasurer</w:t>
      </w:r>
      <w:r w:rsidRPr="00916F86">
        <w:rPr>
          <w:rFonts w:asciiTheme="minorHAnsi" w:hAnsiTheme="minorHAnsi" w:cstheme="minorHAnsi"/>
          <w:sz w:val="24"/>
          <w:szCs w:val="24"/>
          <w:lang w:val="en-US"/>
        </w:rPr>
        <w:t xml:space="preserve"> also noted that this was her </w:t>
      </w:r>
      <w:r w:rsidRPr="00916F86">
        <w:rPr>
          <w:rFonts w:asciiTheme="minorHAnsi" w:hAnsiTheme="minorHAnsi" w:cstheme="minorHAnsi"/>
          <w:sz w:val="24"/>
          <w:szCs w:val="24"/>
          <w:lang w:val="en-US"/>
        </w:rPr>
        <w:t>final report as Treasurer</w:t>
      </w:r>
      <w:r>
        <w:rPr>
          <w:rFonts w:asciiTheme="minorHAnsi" w:hAnsiTheme="minorHAnsi" w:cstheme="minorHAnsi"/>
          <w:sz w:val="24"/>
          <w:szCs w:val="24"/>
          <w:lang w:val="en-US"/>
        </w:rPr>
        <w:t xml:space="preserve"> and she would </w:t>
      </w:r>
      <w:r w:rsidRPr="00916F86">
        <w:rPr>
          <w:rFonts w:asciiTheme="minorHAnsi" w:hAnsiTheme="minorHAnsi" w:cstheme="minorHAnsi"/>
          <w:sz w:val="24"/>
          <w:szCs w:val="24"/>
          <w:lang w:val="en-US"/>
        </w:rPr>
        <w:t>like to thank ARF members and volunteers and its supporters in the community, including those who have so readily given their time and expertise, those who have donated money or supported our fund raising initiatives, and to all of the local veterinary practices who continue to play such a central role in our work.</w:t>
      </w:r>
      <w:r w:rsidR="00143775" w:rsidRPr="00916F86">
        <w:rPr>
          <w:rFonts w:asciiTheme="minorHAnsi" w:hAnsiTheme="minorHAnsi" w:cstheme="minorHAnsi"/>
          <w:sz w:val="24"/>
          <w:szCs w:val="24"/>
          <w:lang w:val="en-US"/>
        </w:rPr>
        <w:t>10,000 – remarkable as we were running</w:t>
      </w:r>
      <w:r w:rsidR="00143775" w:rsidRPr="00916F86">
        <w:rPr>
          <w:rFonts w:asciiTheme="minorHAnsi" w:hAnsiTheme="minorHAnsi" w:cstheme="minorHAnsi"/>
        </w:rPr>
        <w:t xml:space="preserve"> at a loss till </w:t>
      </w:r>
      <w:proofErr w:type="spellStart"/>
      <w:r w:rsidR="00143775" w:rsidRPr="00916F86">
        <w:rPr>
          <w:rFonts w:asciiTheme="minorHAnsi" w:hAnsiTheme="minorHAnsi" w:cstheme="minorHAnsi"/>
        </w:rPr>
        <w:t>mid way</w:t>
      </w:r>
      <w:proofErr w:type="spellEnd"/>
      <w:r w:rsidR="00143775" w:rsidRPr="00916F86">
        <w:rPr>
          <w:rFonts w:asciiTheme="minorHAnsi" w:hAnsiTheme="minorHAnsi" w:cstheme="minorHAnsi"/>
        </w:rPr>
        <w:t xml:space="preserve"> through the year.  </w:t>
      </w:r>
    </w:p>
    <w:p w14:paraId="2E1D3DD8" w14:textId="77777777" w:rsidR="00916F86" w:rsidRPr="00916F86" w:rsidRDefault="00916F86" w:rsidP="005366A7">
      <w:pPr>
        <w:pStyle w:val="Body"/>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The Treasurer requested agreement to formally accept the Financial Report</w:t>
      </w:r>
    </w:p>
    <w:p w14:paraId="32DA43A3" w14:textId="566CEEDC" w:rsidR="00916F86" w:rsidRPr="00916F86" w:rsidRDefault="005A301D" w:rsidP="005366A7">
      <w:pPr>
        <w:pStyle w:val="Body"/>
        <w:spacing w:beforeLines="60" w:before="144" w:afterLines="60" w:after="144"/>
        <w:rPr>
          <w:rFonts w:asciiTheme="minorHAnsi" w:hAnsiTheme="minorHAnsi" w:cstheme="minorHAnsi"/>
          <w:sz w:val="24"/>
          <w:szCs w:val="24"/>
          <w:lang w:val="en-US"/>
        </w:rPr>
      </w:pPr>
      <w:r>
        <w:rPr>
          <w:rFonts w:asciiTheme="minorHAnsi" w:hAnsiTheme="minorHAnsi" w:cstheme="minorHAnsi"/>
          <w:sz w:val="24"/>
          <w:szCs w:val="24"/>
          <w:lang w:val="en-US"/>
        </w:rPr>
        <w:t>Moved</w:t>
      </w:r>
      <w:r w:rsidR="00880052">
        <w:rPr>
          <w:rFonts w:asciiTheme="minorHAnsi" w:hAnsiTheme="minorHAnsi" w:cstheme="minorHAnsi"/>
          <w:sz w:val="24"/>
          <w:szCs w:val="24"/>
          <w:lang w:val="en-US"/>
        </w:rPr>
        <w:t xml:space="preserve"> - </w:t>
      </w:r>
      <w:r w:rsidR="00916F86" w:rsidRPr="00916F86">
        <w:rPr>
          <w:rFonts w:asciiTheme="minorHAnsi" w:hAnsiTheme="minorHAnsi" w:cstheme="minorHAnsi"/>
          <w:sz w:val="24"/>
          <w:szCs w:val="24"/>
          <w:lang w:val="en-US"/>
        </w:rPr>
        <w:t>Yana del Valle</w:t>
      </w:r>
    </w:p>
    <w:p w14:paraId="7A619895" w14:textId="3085CCEB" w:rsidR="00916F86" w:rsidRPr="00916F86" w:rsidRDefault="00916F86" w:rsidP="005366A7">
      <w:pPr>
        <w:pStyle w:val="Body"/>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Seconded</w:t>
      </w:r>
      <w:r w:rsidR="00880052">
        <w:rPr>
          <w:rFonts w:asciiTheme="minorHAnsi" w:hAnsiTheme="minorHAnsi" w:cstheme="minorHAnsi"/>
          <w:sz w:val="24"/>
          <w:szCs w:val="24"/>
          <w:lang w:val="en-US"/>
        </w:rPr>
        <w:t xml:space="preserve"> - </w:t>
      </w:r>
      <w:r w:rsidRPr="00916F86">
        <w:rPr>
          <w:rFonts w:asciiTheme="minorHAnsi" w:hAnsiTheme="minorHAnsi" w:cstheme="minorHAnsi"/>
          <w:sz w:val="24"/>
          <w:szCs w:val="24"/>
          <w:lang w:val="en-US"/>
        </w:rPr>
        <w:t>Sue Robinson</w:t>
      </w:r>
    </w:p>
    <w:p w14:paraId="0D277A34" w14:textId="19FC5520" w:rsidR="00916F86" w:rsidRPr="00916F86" w:rsidRDefault="00916F86" w:rsidP="005366A7">
      <w:pPr>
        <w:pStyle w:val="Body"/>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 xml:space="preserve">The Treasurer requested agreement to use the auditors </w:t>
      </w:r>
      <w:proofErr w:type="spellStart"/>
      <w:r w:rsidR="005878AA" w:rsidRPr="00916F86">
        <w:rPr>
          <w:rFonts w:asciiTheme="minorHAnsi" w:hAnsiTheme="minorHAnsi" w:cstheme="minorHAnsi"/>
          <w:sz w:val="24"/>
          <w:szCs w:val="24"/>
          <w:lang w:val="en-US"/>
        </w:rPr>
        <w:t>ViiSUM</w:t>
      </w:r>
      <w:proofErr w:type="spellEnd"/>
      <w:r w:rsidR="005878AA" w:rsidRPr="00916F86">
        <w:rPr>
          <w:rFonts w:asciiTheme="minorHAnsi" w:hAnsiTheme="minorHAnsi" w:cstheme="minorHAnsi"/>
          <w:sz w:val="24"/>
          <w:szCs w:val="24"/>
          <w:lang w:val="en-US"/>
        </w:rPr>
        <w:t xml:space="preserve"> </w:t>
      </w:r>
      <w:r w:rsidRPr="00916F86">
        <w:rPr>
          <w:rFonts w:asciiTheme="minorHAnsi" w:hAnsiTheme="minorHAnsi" w:cstheme="minorHAnsi"/>
          <w:sz w:val="24"/>
          <w:szCs w:val="24"/>
          <w:lang w:val="en-US"/>
        </w:rPr>
        <w:t>again next year.</w:t>
      </w:r>
    </w:p>
    <w:p w14:paraId="3E87C9EC" w14:textId="2CBA1290" w:rsidR="00916F86" w:rsidRPr="00916F86" w:rsidRDefault="005A301D" w:rsidP="005366A7">
      <w:pPr>
        <w:pStyle w:val="Body"/>
        <w:spacing w:beforeLines="60" w:before="144" w:afterLines="60" w:after="144"/>
        <w:rPr>
          <w:rFonts w:asciiTheme="minorHAnsi" w:hAnsiTheme="minorHAnsi" w:cstheme="minorHAnsi"/>
          <w:sz w:val="24"/>
          <w:szCs w:val="24"/>
          <w:lang w:val="en-US"/>
        </w:rPr>
      </w:pPr>
      <w:r>
        <w:rPr>
          <w:rFonts w:asciiTheme="minorHAnsi" w:hAnsiTheme="minorHAnsi" w:cstheme="minorHAnsi"/>
          <w:sz w:val="24"/>
          <w:szCs w:val="24"/>
          <w:lang w:val="en-US"/>
        </w:rPr>
        <w:t>Moved</w:t>
      </w:r>
      <w:r w:rsidR="00880052">
        <w:rPr>
          <w:rFonts w:asciiTheme="minorHAnsi" w:hAnsiTheme="minorHAnsi" w:cstheme="minorHAnsi"/>
          <w:sz w:val="24"/>
          <w:szCs w:val="24"/>
          <w:lang w:val="en-US"/>
        </w:rPr>
        <w:t xml:space="preserve"> - </w:t>
      </w:r>
      <w:r w:rsidR="00916F86" w:rsidRPr="00916F86">
        <w:rPr>
          <w:rFonts w:asciiTheme="minorHAnsi" w:hAnsiTheme="minorHAnsi" w:cstheme="minorHAnsi"/>
          <w:sz w:val="24"/>
          <w:szCs w:val="24"/>
          <w:lang w:val="en-US"/>
        </w:rPr>
        <w:t>Wendy Parsons</w:t>
      </w:r>
    </w:p>
    <w:p w14:paraId="7A5A42F0" w14:textId="7A1F6E6F" w:rsidR="00916F86" w:rsidRPr="00916F86" w:rsidRDefault="00916F86" w:rsidP="005366A7">
      <w:pPr>
        <w:pStyle w:val="Body"/>
        <w:spacing w:beforeLines="60" w:before="144" w:afterLines="60" w:after="144"/>
        <w:rPr>
          <w:rFonts w:asciiTheme="minorHAnsi" w:hAnsiTheme="minorHAnsi" w:cstheme="minorHAnsi"/>
          <w:sz w:val="24"/>
          <w:szCs w:val="24"/>
          <w:lang w:val="en-US"/>
        </w:rPr>
      </w:pPr>
      <w:r w:rsidRPr="00916F86">
        <w:rPr>
          <w:rFonts w:asciiTheme="minorHAnsi" w:hAnsiTheme="minorHAnsi" w:cstheme="minorHAnsi"/>
          <w:sz w:val="24"/>
          <w:szCs w:val="24"/>
          <w:lang w:val="en-US"/>
        </w:rPr>
        <w:t xml:space="preserve">Seconded </w:t>
      </w:r>
      <w:r w:rsidR="00880052">
        <w:rPr>
          <w:rFonts w:asciiTheme="minorHAnsi" w:hAnsiTheme="minorHAnsi" w:cstheme="minorHAnsi"/>
          <w:sz w:val="24"/>
          <w:szCs w:val="24"/>
          <w:lang w:val="en-US"/>
        </w:rPr>
        <w:t xml:space="preserve">- </w:t>
      </w:r>
      <w:r w:rsidRPr="00916F86">
        <w:rPr>
          <w:rFonts w:asciiTheme="minorHAnsi" w:hAnsiTheme="minorHAnsi" w:cstheme="minorHAnsi"/>
          <w:sz w:val="24"/>
          <w:szCs w:val="24"/>
          <w:lang w:val="en-US"/>
        </w:rPr>
        <w:t xml:space="preserve">Emma </w:t>
      </w:r>
      <w:r w:rsidRPr="00916F86">
        <w:rPr>
          <w:rFonts w:asciiTheme="minorHAnsi" w:hAnsiTheme="minorHAnsi" w:cstheme="minorHAnsi"/>
          <w:sz w:val="24"/>
          <w:szCs w:val="24"/>
          <w:lang w:val="en-US"/>
        </w:rPr>
        <w:t>Benedetti</w:t>
      </w:r>
    </w:p>
    <w:p w14:paraId="2A47501A" w14:textId="6538CA78" w:rsidR="00143775" w:rsidRPr="00B85AB6" w:rsidRDefault="00916F86" w:rsidP="005366A7">
      <w:pPr>
        <w:spacing w:beforeLines="60" w:before="144" w:afterLines="60" w:after="144" w:line="240" w:lineRule="auto"/>
        <w:rPr>
          <w:rFonts w:cstheme="minorHAnsi"/>
        </w:rPr>
      </w:pPr>
      <w:r>
        <w:rPr>
          <w:rFonts w:cstheme="minorHAnsi"/>
        </w:rPr>
        <w:t xml:space="preserve">The </w:t>
      </w:r>
      <w:r w:rsidR="00143775" w:rsidRPr="00B85AB6">
        <w:rPr>
          <w:rFonts w:cstheme="minorHAnsi"/>
        </w:rPr>
        <w:t xml:space="preserve">AGM noted a vote of thanks for the Treasurer for exemplary service  </w:t>
      </w:r>
    </w:p>
    <w:p w14:paraId="7ADEB6D2" w14:textId="2B19612B" w:rsidR="00F0186B" w:rsidRPr="00B85AB6" w:rsidRDefault="00F9660A" w:rsidP="005366A7">
      <w:pPr>
        <w:pStyle w:val="ListParagraph"/>
        <w:numPr>
          <w:ilvl w:val="2"/>
          <w:numId w:val="5"/>
        </w:numPr>
        <w:spacing w:beforeLines="60" w:before="144" w:afterLines="60" w:after="144" w:line="240" w:lineRule="auto"/>
        <w:rPr>
          <w:rFonts w:asciiTheme="minorHAnsi" w:hAnsiTheme="minorHAnsi" w:cstheme="minorHAnsi"/>
        </w:rPr>
      </w:pPr>
      <w:r w:rsidRPr="00B85AB6">
        <w:rPr>
          <w:rFonts w:asciiTheme="minorHAnsi" w:hAnsiTheme="minorHAnsi" w:cstheme="minorHAnsi"/>
        </w:rPr>
        <w:t xml:space="preserve">Rescue </w:t>
      </w:r>
      <w:r w:rsidR="00C53A4D" w:rsidRPr="00B85AB6">
        <w:rPr>
          <w:rFonts w:asciiTheme="minorHAnsi" w:hAnsiTheme="minorHAnsi" w:cstheme="minorHAnsi"/>
        </w:rPr>
        <w:t>subcommittee</w:t>
      </w:r>
      <w:r w:rsidR="00F0186B" w:rsidRPr="00B85AB6">
        <w:rPr>
          <w:rFonts w:asciiTheme="minorHAnsi" w:hAnsiTheme="minorHAnsi" w:cstheme="minorHAnsi"/>
        </w:rPr>
        <w:t xml:space="preserve"> </w:t>
      </w:r>
      <w:r w:rsidR="004C5D99" w:rsidRPr="00B85AB6">
        <w:rPr>
          <w:rFonts w:asciiTheme="minorHAnsi" w:hAnsiTheme="minorHAnsi" w:cstheme="minorHAnsi"/>
        </w:rPr>
        <w:t>(Helen</w:t>
      </w:r>
      <w:r w:rsidR="00BE0374">
        <w:rPr>
          <w:rFonts w:asciiTheme="minorHAnsi" w:hAnsiTheme="minorHAnsi" w:cstheme="minorHAnsi"/>
        </w:rPr>
        <w:t xml:space="preserve"> Shannon</w:t>
      </w:r>
      <w:r w:rsidR="004C5D99" w:rsidRPr="00B85AB6">
        <w:rPr>
          <w:rFonts w:asciiTheme="minorHAnsi" w:hAnsiTheme="minorHAnsi" w:cstheme="minorHAnsi"/>
        </w:rPr>
        <w:t>)</w:t>
      </w:r>
    </w:p>
    <w:p w14:paraId="3CD07673" w14:textId="5626A0CB" w:rsidR="00BE0374" w:rsidRDefault="00BE0374" w:rsidP="005366A7">
      <w:pPr>
        <w:pStyle w:val="ListParagraph"/>
        <w:spacing w:beforeLines="60" w:before="144" w:afterLines="60" w:after="144" w:line="240" w:lineRule="auto"/>
        <w:rPr>
          <w:sz w:val="24"/>
        </w:rPr>
      </w:pPr>
      <w:r w:rsidRPr="00BE0374">
        <w:rPr>
          <w:rFonts w:asciiTheme="minorHAnsi" w:eastAsia="Arial Unicode MS" w:hAnsiTheme="minorHAnsi" w:cstheme="minorHAnsi"/>
          <w:color w:val="000000"/>
          <w:sz w:val="24"/>
          <w:szCs w:val="24"/>
          <w:lang w:val="en-US" w:eastAsia="en-AU"/>
          <w14:textOutline w14:w="0" w14:cap="flat" w14:cmpd="sng" w14:algn="ctr">
            <w14:noFill/>
            <w14:prstDash w14:val="solid"/>
            <w14:bevel/>
          </w14:textOutline>
        </w:rPr>
        <w:t>RSC Chair noted</w:t>
      </w:r>
      <w:r>
        <w:rPr>
          <w:sz w:val="24"/>
        </w:rPr>
        <w:t>:</w:t>
      </w:r>
    </w:p>
    <w:p w14:paraId="08277BB9" w14:textId="77777777" w:rsidR="00D54999" w:rsidRDefault="00D54999" w:rsidP="005366A7">
      <w:pPr>
        <w:pStyle w:val="Body"/>
        <w:numPr>
          <w:ilvl w:val="1"/>
          <w:numId w:val="16"/>
        </w:numPr>
        <w:spacing w:beforeLines="60" w:before="144" w:afterLines="60" w:after="144"/>
        <w:rPr>
          <w:rFonts w:asciiTheme="minorHAnsi" w:hAnsiTheme="minorHAnsi" w:cstheme="minorHAnsi"/>
          <w:sz w:val="24"/>
          <w:szCs w:val="24"/>
          <w:lang w:val="en-US"/>
        </w:rPr>
      </w:pPr>
      <w:r w:rsidRPr="00D54999">
        <w:rPr>
          <w:rFonts w:asciiTheme="minorHAnsi" w:hAnsiTheme="minorHAnsi" w:cstheme="minorHAnsi"/>
          <w:sz w:val="24"/>
          <w:szCs w:val="24"/>
          <w:lang w:val="en-US"/>
        </w:rPr>
        <w:t xml:space="preserve">This year had been a busy year </w:t>
      </w:r>
      <w:r w:rsidR="00BE0374" w:rsidRPr="00D54999">
        <w:rPr>
          <w:rFonts w:asciiTheme="minorHAnsi" w:hAnsiTheme="minorHAnsi" w:cstheme="minorHAnsi"/>
          <w:sz w:val="24"/>
          <w:szCs w:val="24"/>
          <w:lang w:val="en-US"/>
        </w:rPr>
        <w:t xml:space="preserve">for RSC with the main </w:t>
      </w:r>
      <w:r w:rsidR="00BE0374" w:rsidRPr="00BE0374">
        <w:rPr>
          <w:rFonts w:asciiTheme="minorHAnsi" w:hAnsiTheme="minorHAnsi" w:cstheme="minorHAnsi"/>
          <w:sz w:val="24"/>
          <w:szCs w:val="24"/>
          <w:lang w:val="en-US"/>
        </w:rPr>
        <w:t xml:space="preserve">projects being the new website and recruitment of foster carers.  </w:t>
      </w:r>
    </w:p>
    <w:p w14:paraId="71327930" w14:textId="7DAF6B6B" w:rsidR="00D54999" w:rsidRPr="00BE0374" w:rsidRDefault="00D54999" w:rsidP="005366A7">
      <w:pPr>
        <w:pStyle w:val="Body"/>
        <w:numPr>
          <w:ilvl w:val="1"/>
          <w:numId w:val="16"/>
        </w:numPr>
        <w:spacing w:beforeLines="60" w:before="144" w:afterLines="60" w:after="144"/>
        <w:rPr>
          <w:rFonts w:asciiTheme="minorHAnsi" w:hAnsiTheme="minorHAnsi" w:cstheme="minorHAnsi"/>
          <w:sz w:val="24"/>
          <w:szCs w:val="24"/>
          <w:lang w:val="en-US"/>
        </w:rPr>
      </w:pPr>
      <w:r>
        <w:rPr>
          <w:rFonts w:asciiTheme="minorHAnsi" w:hAnsiTheme="minorHAnsi" w:cstheme="minorHAnsi"/>
          <w:sz w:val="24"/>
          <w:szCs w:val="24"/>
          <w:lang w:val="en-US"/>
        </w:rPr>
        <w:t>There are a</w:t>
      </w:r>
      <w:r w:rsidRPr="00BE0374">
        <w:rPr>
          <w:rFonts w:asciiTheme="minorHAnsi" w:hAnsiTheme="minorHAnsi" w:cstheme="minorHAnsi"/>
          <w:sz w:val="24"/>
          <w:szCs w:val="24"/>
          <w:lang w:val="en-US"/>
        </w:rPr>
        <w:t xml:space="preserve">pproximately 35 active foster carers as at the end of June.  The ARF Volunteers’ Facebook as before, has been </w:t>
      </w:r>
      <w:proofErr w:type="gramStart"/>
      <w:r w:rsidRPr="00BE0374">
        <w:rPr>
          <w:rFonts w:asciiTheme="minorHAnsi" w:hAnsiTheme="minorHAnsi" w:cstheme="minorHAnsi"/>
          <w:sz w:val="24"/>
          <w:szCs w:val="24"/>
          <w:lang w:val="en-US"/>
        </w:rPr>
        <w:t>very successful</w:t>
      </w:r>
      <w:proofErr w:type="gramEnd"/>
      <w:r w:rsidRPr="00BE0374">
        <w:rPr>
          <w:rFonts w:asciiTheme="minorHAnsi" w:hAnsiTheme="minorHAnsi" w:cstheme="minorHAnsi"/>
          <w:sz w:val="24"/>
          <w:szCs w:val="24"/>
          <w:lang w:val="en-US"/>
        </w:rPr>
        <w:t xml:space="preserve"> in aiding communication between carers including sharing stories, posts on training. </w:t>
      </w:r>
    </w:p>
    <w:p w14:paraId="202C2FD1" w14:textId="2FBE23F2" w:rsidR="00D54999" w:rsidRDefault="00D54999" w:rsidP="005366A7">
      <w:pPr>
        <w:pStyle w:val="Body"/>
        <w:numPr>
          <w:ilvl w:val="1"/>
          <w:numId w:val="16"/>
        </w:numPr>
        <w:spacing w:beforeLines="60" w:before="144" w:afterLines="60" w:after="144"/>
        <w:rPr>
          <w:rFonts w:asciiTheme="minorHAnsi" w:hAnsiTheme="minorHAnsi" w:cstheme="minorHAnsi"/>
          <w:sz w:val="24"/>
          <w:szCs w:val="24"/>
          <w:lang w:val="en-US"/>
        </w:rPr>
      </w:pPr>
      <w:r>
        <w:rPr>
          <w:rFonts w:asciiTheme="minorHAnsi" w:hAnsiTheme="minorHAnsi" w:cstheme="minorHAnsi"/>
          <w:sz w:val="24"/>
          <w:szCs w:val="24"/>
          <w:lang w:val="en-US"/>
        </w:rPr>
        <w:t>New foster carers are always needed</w:t>
      </w:r>
      <w:r w:rsidR="00BE0374" w:rsidRPr="00BE0374">
        <w:rPr>
          <w:rFonts w:asciiTheme="minorHAnsi" w:hAnsiTheme="minorHAnsi" w:cstheme="minorHAnsi"/>
          <w:sz w:val="24"/>
          <w:szCs w:val="24"/>
          <w:lang w:val="en-US"/>
        </w:rPr>
        <w:t xml:space="preserve">.  </w:t>
      </w:r>
    </w:p>
    <w:p w14:paraId="703F9216" w14:textId="3D271A63" w:rsidR="00BE0374" w:rsidRPr="00BE0374" w:rsidRDefault="00BE0374" w:rsidP="005366A7">
      <w:pPr>
        <w:pStyle w:val="Body"/>
        <w:numPr>
          <w:ilvl w:val="1"/>
          <w:numId w:val="16"/>
        </w:numPr>
        <w:spacing w:beforeLines="60" w:before="144" w:afterLines="60" w:after="144"/>
        <w:rPr>
          <w:rFonts w:asciiTheme="minorHAnsi" w:hAnsiTheme="minorHAnsi" w:cstheme="minorHAnsi"/>
          <w:sz w:val="24"/>
          <w:szCs w:val="24"/>
          <w:lang w:val="en-US"/>
        </w:rPr>
      </w:pPr>
      <w:r w:rsidRPr="00BE0374">
        <w:rPr>
          <w:rFonts w:asciiTheme="minorHAnsi" w:hAnsiTheme="minorHAnsi" w:cstheme="minorHAnsi"/>
          <w:sz w:val="24"/>
          <w:szCs w:val="24"/>
          <w:lang w:val="en-US"/>
        </w:rPr>
        <w:lastRenderedPageBreak/>
        <w:t xml:space="preserve">The RSC is a strong team who are working well together, with an emphasis on increasing foster carer numbers and involvement in ARF activities. </w:t>
      </w:r>
    </w:p>
    <w:p w14:paraId="2A59CE79" w14:textId="26B1EBED" w:rsidR="00BE0374" w:rsidRPr="00BE0374" w:rsidRDefault="00BE0374" w:rsidP="005366A7">
      <w:pPr>
        <w:pStyle w:val="Body"/>
        <w:numPr>
          <w:ilvl w:val="1"/>
          <w:numId w:val="16"/>
        </w:numPr>
        <w:spacing w:beforeLines="60" w:before="144" w:afterLines="60" w:after="144"/>
        <w:rPr>
          <w:rFonts w:asciiTheme="minorHAnsi" w:hAnsiTheme="minorHAnsi" w:cstheme="minorHAnsi"/>
          <w:sz w:val="24"/>
          <w:szCs w:val="24"/>
          <w:lang w:val="en-US"/>
        </w:rPr>
      </w:pPr>
      <w:r w:rsidRPr="00BE0374">
        <w:rPr>
          <w:rFonts w:asciiTheme="minorHAnsi" w:hAnsiTheme="minorHAnsi" w:cstheme="minorHAnsi"/>
          <w:sz w:val="24"/>
          <w:szCs w:val="24"/>
          <w:lang w:val="en-US"/>
        </w:rPr>
        <w:t>The ARF Community Facebook page, created to provide an outlet for all ARF members was went live on the first day of the new financial year.  Many thanks to Kathleen</w:t>
      </w:r>
      <w:r w:rsidR="00D54999">
        <w:rPr>
          <w:rFonts w:asciiTheme="minorHAnsi" w:hAnsiTheme="minorHAnsi" w:cstheme="minorHAnsi"/>
          <w:sz w:val="24"/>
          <w:szCs w:val="24"/>
          <w:lang w:val="en-US"/>
        </w:rPr>
        <w:t xml:space="preserve"> Rampant</w:t>
      </w:r>
      <w:r w:rsidRPr="00BE0374">
        <w:rPr>
          <w:rFonts w:asciiTheme="minorHAnsi" w:hAnsiTheme="minorHAnsi" w:cstheme="minorHAnsi"/>
          <w:sz w:val="24"/>
          <w:szCs w:val="24"/>
          <w:lang w:val="en-US"/>
        </w:rPr>
        <w:t xml:space="preserve"> for both the idea and managing the whole process.</w:t>
      </w:r>
    </w:p>
    <w:p w14:paraId="5252C74E" w14:textId="1BABCD07" w:rsidR="00BE0374" w:rsidRPr="00BE0374" w:rsidRDefault="00BE0374" w:rsidP="005366A7">
      <w:pPr>
        <w:pStyle w:val="Body"/>
        <w:numPr>
          <w:ilvl w:val="1"/>
          <w:numId w:val="16"/>
        </w:numPr>
        <w:spacing w:beforeLines="60" w:before="144" w:afterLines="60" w:after="144"/>
        <w:rPr>
          <w:rFonts w:asciiTheme="minorHAnsi" w:hAnsiTheme="minorHAnsi" w:cstheme="minorHAnsi"/>
          <w:sz w:val="24"/>
          <w:szCs w:val="24"/>
          <w:lang w:val="en-US"/>
        </w:rPr>
      </w:pPr>
      <w:r w:rsidRPr="00BE0374">
        <w:rPr>
          <w:rFonts w:asciiTheme="minorHAnsi" w:hAnsiTheme="minorHAnsi" w:cstheme="minorHAnsi"/>
          <w:sz w:val="24"/>
          <w:szCs w:val="24"/>
          <w:lang w:val="en-US"/>
        </w:rPr>
        <w:t>There have been several information sessions for prospective carers run by Karina</w:t>
      </w:r>
      <w:r w:rsidR="00D54999">
        <w:rPr>
          <w:rFonts w:asciiTheme="minorHAnsi" w:hAnsiTheme="minorHAnsi" w:cstheme="minorHAnsi"/>
          <w:sz w:val="24"/>
          <w:szCs w:val="24"/>
          <w:lang w:val="en-US"/>
        </w:rPr>
        <w:t xml:space="preserve"> Peck</w:t>
      </w:r>
      <w:r w:rsidRPr="00BE0374">
        <w:rPr>
          <w:rFonts w:asciiTheme="minorHAnsi" w:hAnsiTheme="minorHAnsi" w:cstheme="minorHAnsi"/>
          <w:sz w:val="24"/>
          <w:szCs w:val="24"/>
          <w:lang w:val="en-US"/>
        </w:rPr>
        <w:t xml:space="preserve"> and Lyn</w:t>
      </w:r>
      <w:r w:rsidR="00D54999">
        <w:rPr>
          <w:rFonts w:asciiTheme="minorHAnsi" w:hAnsiTheme="minorHAnsi" w:cstheme="minorHAnsi"/>
          <w:sz w:val="24"/>
          <w:szCs w:val="24"/>
          <w:lang w:val="en-US"/>
        </w:rPr>
        <w:t xml:space="preserve"> Boyer.</w:t>
      </w:r>
      <w:r w:rsidRPr="00BE0374">
        <w:rPr>
          <w:rFonts w:asciiTheme="minorHAnsi" w:hAnsiTheme="minorHAnsi" w:cstheme="minorHAnsi"/>
          <w:sz w:val="24"/>
          <w:szCs w:val="24"/>
          <w:lang w:val="en-US"/>
        </w:rPr>
        <w:t xml:space="preserve">  ARF’s comprehensive training for foster carers has continued and included workshops with Andrew Clarke of Top Dog on Safe Dog Handling, Clear Canine – Sharonika Williamson - Clear Canine, and The Bravery Workshop by Birdy O’Sheedy. </w:t>
      </w:r>
    </w:p>
    <w:p w14:paraId="4CB4E2E3" w14:textId="2576743A" w:rsidR="00BE0374" w:rsidRPr="00BE0374" w:rsidRDefault="00D54999" w:rsidP="005366A7">
      <w:pPr>
        <w:pStyle w:val="Body"/>
        <w:numPr>
          <w:ilvl w:val="1"/>
          <w:numId w:val="16"/>
        </w:numPr>
        <w:spacing w:beforeLines="60" w:before="144" w:afterLines="60" w:after="144"/>
        <w:rPr>
          <w:rFonts w:asciiTheme="minorHAnsi" w:hAnsiTheme="minorHAnsi" w:cstheme="minorHAnsi"/>
          <w:sz w:val="24"/>
          <w:szCs w:val="24"/>
          <w:lang w:val="en-US"/>
        </w:rPr>
      </w:pPr>
      <w:r>
        <w:rPr>
          <w:rFonts w:asciiTheme="minorHAnsi" w:hAnsiTheme="minorHAnsi" w:cstheme="minorHAnsi"/>
          <w:sz w:val="24"/>
          <w:szCs w:val="24"/>
          <w:lang w:val="en-US"/>
        </w:rPr>
        <w:t>P</w:t>
      </w:r>
      <w:r w:rsidR="00BE0374" w:rsidRPr="00BE0374">
        <w:rPr>
          <w:rFonts w:asciiTheme="minorHAnsi" w:hAnsiTheme="minorHAnsi" w:cstheme="minorHAnsi"/>
          <w:sz w:val="24"/>
          <w:szCs w:val="24"/>
          <w:lang w:val="en-US"/>
        </w:rPr>
        <w:t xml:space="preserve">ound behaviour assessors have again done an amazing job.  DAS, Queanbeyan, </w:t>
      </w:r>
      <w:proofErr w:type="gramStart"/>
      <w:r w:rsidR="00BE0374" w:rsidRPr="00BE0374">
        <w:rPr>
          <w:rFonts w:asciiTheme="minorHAnsi" w:hAnsiTheme="minorHAnsi" w:cstheme="minorHAnsi"/>
          <w:sz w:val="24"/>
          <w:szCs w:val="24"/>
          <w:lang w:val="en-US"/>
        </w:rPr>
        <w:t>Yass</w:t>
      </w:r>
      <w:proofErr w:type="gramEnd"/>
      <w:r w:rsidR="00BE0374" w:rsidRPr="00BE0374">
        <w:rPr>
          <w:rFonts w:asciiTheme="minorHAnsi" w:hAnsiTheme="minorHAnsi" w:cstheme="minorHAnsi"/>
          <w:sz w:val="24"/>
          <w:szCs w:val="24"/>
          <w:lang w:val="en-US"/>
        </w:rPr>
        <w:t xml:space="preserve"> and Goulburn Pounds continue to hold a high rehoming rate due in part to of our involvement.  </w:t>
      </w:r>
      <w:r>
        <w:rPr>
          <w:rFonts w:asciiTheme="minorHAnsi" w:hAnsiTheme="minorHAnsi" w:cstheme="minorHAnsi"/>
          <w:sz w:val="24"/>
          <w:szCs w:val="24"/>
          <w:lang w:val="en-US"/>
        </w:rPr>
        <w:t>Tha</w:t>
      </w:r>
      <w:r w:rsidR="00BE0374" w:rsidRPr="00BE0374">
        <w:rPr>
          <w:rFonts w:asciiTheme="minorHAnsi" w:hAnsiTheme="minorHAnsi" w:cstheme="minorHAnsi"/>
          <w:sz w:val="24"/>
          <w:szCs w:val="24"/>
          <w:lang w:val="en-US"/>
        </w:rPr>
        <w:t xml:space="preserve">nks </w:t>
      </w:r>
      <w:r>
        <w:rPr>
          <w:rFonts w:asciiTheme="minorHAnsi" w:hAnsiTheme="minorHAnsi" w:cstheme="minorHAnsi"/>
          <w:sz w:val="24"/>
          <w:szCs w:val="24"/>
          <w:lang w:val="en-US"/>
        </w:rPr>
        <w:t>to</w:t>
      </w:r>
      <w:r w:rsidR="00BE0374" w:rsidRPr="00BE0374">
        <w:rPr>
          <w:rFonts w:asciiTheme="minorHAnsi" w:hAnsiTheme="minorHAnsi" w:cstheme="minorHAnsi"/>
          <w:sz w:val="24"/>
          <w:szCs w:val="24"/>
          <w:lang w:val="en-US"/>
        </w:rPr>
        <w:t xml:space="preserve"> pound liaison officers Mel Martin, Emma Benedetti, Lyn </w:t>
      </w:r>
      <w:proofErr w:type="gramStart"/>
      <w:r w:rsidR="00BE0374" w:rsidRPr="00BE0374">
        <w:rPr>
          <w:rFonts w:asciiTheme="minorHAnsi" w:hAnsiTheme="minorHAnsi" w:cstheme="minorHAnsi"/>
          <w:sz w:val="24"/>
          <w:szCs w:val="24"/>
          <w:lang w:val="en-US"/>
        </w:rPr>
        <w:t>Boyer</w:t>
      </w:r>
      <w:proofErr w:type="gramEnd"/>
      <w:r w:rsidR="00BE0374" w:rsidRPr="00BE0374">
        <w:rPr>
          <w:rFonts w:asciiTheme="minorHAnsi" w:hAnsiTheme="minorHAnsi" w:cstheme="minorHAnsi"/>
          <w:sz w:val="24"/>
          <w:szCs w:val="24"/>
          <w:lang w:val="en-US"/>
        </w:rPr>
        <w:t xml:space="preserve"> and Karina Peck who work so hard to organise regular assessments to save pound dogs.   </w:t>
      </w:r>
    </w:p>
    <w:p w14:paraId="5270F95A" w14:textId="398A7C84" w:rsidR="00BE0374" w:rsidRPr="00BE0374" w:rsidRDefault="00D54999" w:rsidP="005366A7">
      <w:pPr>
        <w:pStyle w:val="Body"/>
        <w:numPr>
          <w:ilvl w:val="1"/>
          <w:numId w:val="16"/>
        </w:numPr>
        <w:spacing w:beforeLines="60" w:before="144" w:afterLines="60" w:after="144"/>
        <w:rPr>
          <w:rFonts w:asciiTheme="minorHAnsi" w:hAnsiTheme="minorHAnsi" w:cstheme="minorHAnsi"/>
          <w:sz w:val="24"/>
          <w:szCs w:val="24"/>
          <w:lang w:val="en-US"/>
        </w:rPr>
      </w:pPr>
      <w:r>
        <w:rPr>
          <w:rFonts w:asciiTheme="minorHAnsi" w:hAnsiTheme="minorHAnsi" w:cstheme="minorHAnsi"/>
          <w:sz w:val="24"/>
          <w:szCs w:val="24"/>
          <w:lang w:val="en-US"/>
        </w:rPr>
        <w:t>Noted a</w:t>
      </w:r>
      <w:r w:rsidR="00BE0374" w:rsidRPr="00BE0374">
        <w:rPr>
          <w:rFonts w:asciiTheme="minorHAnsi" w:hAnsiTheme="minorHAnsi" w:cstheme="minorHAnsi"/>
          <w:sz w:val="24"/>
          <w:szCs w:val="24"/>
          <w:lang w:val="en-US"/>
        </w:rPr>
        <w:t xml:space="preserve"> special thanks to Nerida</w:t>
      </w:r>
      <w:r>
        <w:rPr>
          <w:rFonts w:asciiTheme="minorHAnsi" w:hAnsiTheme="minorHAnsi" w:cstheme="minorHAnsi"/>
          <w:sz w:val="24"/>
          <w:szCs w:val="24"/>
          <w:lang w:val="en-US"/>
        </w:rPr>
        <w:t xml:space="preserve"> Winters</w:t>
      </w:r>
      <w:r w:rsidR="00BE0374" w:rsidRPr="00BE0374">
        <w:rPr>
          <w:rFonts w:asciiTheme="minorHAnsi" w:hAnsiTheme="minorHAnsi" w:cstheme="minorHAnsi"/>
          <w:sz w:val="24"/>
          <w:szCs w:val="24"/>
          <w:lang w:val="en-US"/>
        </w:rPr>
        <w:t>, ARF’s Vet Liaison for giving advice and support at all hours whenever it is needed and to Tess</w:t>
      </w:r>
      <w:r>
        <w:rPr>
          <w:rFonts w:asciiTheme="minorHAnsi" w:hAnsiTheme="minorHAnsi" w:cstheme="minorHAnsi"/>
          <w:sz w:val="24"/>
          <w:szCs w:val="24"/>
          <w:lang w:val="en-US"/>
        </w:rPr>
        <w:t xml:space="preserve"> Kent</w:t>
      </w:r>
      <w:r w:rsidR="00BE0374" w:rsidRPr="00BE0374">
        <w:rPr>
          <w:rFonts w:asciiTheme="minorHAnsi" w:hAnsiTheme="minorHAnsi" w:cstheme="minorHAnsi"/>
          <w:sz w:val="24"/>
          <w:szCs w:val="24"/>
          <w:lang w:val="en-US"/>
        </w:rPr>
        <w:t xml:space="preserve"> for filling the </w:t>
      </w:r>
      <w:proofErr w:type="gramStart"/>
      <w:r w:rsidR="00BE0374" w:rsidRPr="00BE0374">
        <w:rPr>
          <w:rFonts w:asciiTheme="minorHAnsi" w:hAnsiTheme="minorHAnsi" w:cstheme="minorHAnsi"/>
          <w:sz w:val="24"/>
          <w:szCs w:val="24"/>
          <w:lang w:val="en-US"/>
        </w:rPr>
        <w:t>very busy</w:t>
      </w:r>
      <w:proofErr w:type="gramEnd"/>
      <w:r w:rsidR="00BE0374" w:rsidRPr="00BE0374">
        <w:rPr>
          <w:rFonts w:asciiTheme="minorHAnsi" w:hAnsiTheme="minorHAnsi" w:cstheme="minorHAnsi"/>
          <w:sz w:val="24"/>
          <w:szCs w:val="24"/>
          <w:lang w:val="en-US"/>
        </w:rPr>
        <w:t xml:space="preserve"> web administration role. </w:t>
      </w:r>
    </w:p>
    <w:p w14:paraId="531AD832" w14:textId="78C7FB74" w:rsidR="00BE0374" w:rsidRPr="00BE0374" w:rsidRDefault="00D54999" w:rsidP="005366A7">
      <w:pPr>
        <w:pStyle w:val="Body"/>
        <w:numPr>
          <w:ilvl w:val="1"/>
          <w:numId w:val="16"/>
        </w:numPr>
        <w:spacing w:beforeLines="60" w:before="144" w:afterLines="60" w:after="144"/>
        <w:rPr>
          <w:rFonts w:asciiTheme="minorHAnsi" w:hAnsiTheme="minorHAnsi" w:cstheme="minorHAnsi"/>
          <w:sz w:val="24"/>
          <w:szCs w:val="24"/>
          <w:lang w:val="en-US"/>
        </w:rPr>
      </w:pPr>
      <w:r>
        <w:rPr>
          <w:rFonts w:asciiTheme="minorHAnsi" w:hAnsiTheme="minorHAnsi" w:cstheme="minorHAnsi"/>
          <w:sz w:val="24"/>
          <w:szCs w:val="24"/>
          <w:lang w:val="en-US"/>
        </w:rPr>
        <w:t>This</w:t>
      </w:r>
      <w:r w:rsidR="00BE0374" w:rsidRPr="00BE0374">
        <w:rPr>
          <w:rFonts w:asciiTheme="minorHAnsi" w:hAnsiTheme="minorHAnsi" w:cstheme="minorHAnsi"/>
          <w:sz w:val="24"/>
          <w:szCs w:val="24"/>
          <w:lang w:val="en-US"/>
        </w:rPr>
        <w:t xml:space="preserve"> financial year </w:t>
      </w:r>
      <w:proofErr w:type="gramStart"/>
      <w:r>
        <w:rPr>
          <w:rFonts w:asciiTheme="minorHAnsi" w:hAnsiTheme="minorHAnsi" w:cstheme="minorHAnsi"/>
          <w:sz w:val="24"/>
          <w:szCs w:val="24"/>
          <w:lang w:val="en-US"/>
        </w:rPr>
        <w:t>were</w:t>
      </w:r>
      <w:r w:rsidR="00BE0374" w:rsidRPr="00BE0374">
        <w:rPr>
          <w:rFonts w:asciiTheme="minorHAnsi" w:hAnsiTheme="minorHAnsi" w:cstheme="minorHAnsi"/>
          <w:sz w:val="24"/>
          <w:szCs w:val="24"/>
          <w:lang w:val="en-US"/>
        </w:rPr>
        <w:t xml:space="preserve">  ninety</w:t>
      </w:r>
      <w:proofErr w:type="gramEnd"/>
      <w:r w:rsidR="00BE0374" w:rsidRPr="00BE0374">
        <w:rPr>
          <w:rFonts w:asciiTheme="minorHAnsi" w:hAnsiTheme="minorHAnsi" w:cstheme="minorHAnsi"/>
          <w:sz w:val="24"/>
          <w:szCs w:val="24"/>
          <w:lang w:val="en-US"/>
        </w:rPr>
        <w:t xml:space="preserve">-six dogs </w:t>
      </w:r>
      <w:r>
        <w:rPr>
          <w:rFonts w:asciiTheme="minorHAnsi" w:hAnsiTheme="minorHAnsi" w:cstheme="minorHAnsi"/>
          <w:sz w:val="24"/>
          <w:szCs w:val="24"/>
          <w:lang w:val="en-US"/>
        </w:rPr>
        <w:t xml:space="preserve">that </w:t>
      </w:r>
      <w:r w:rsidR="00BE0374" w:rsidRPr="00BE0374">
        <w:rPr>
          <w:rFonts w:asciiTheme="minorHAnsi" w:hAnsiTheme="minorHAnsi" w:cstheme="minorHAnsi"/>
          <w:sz w:val="24"/>
          <w:szCs w:val="24"/>
          <w:lang w:val="en-US"/>
        </w:rPr>
        <w:t>came into care and 107 were rehomed this year.  There were 25 from</w:t>
      </w:r>
      <w:r>
        <w:rPr>
          <w:rFonts w:asciiTheme="minorHAnsi" w:hAnsiTheme="minorHAnsi" w:cstheme="minorHAnsi"/>
          <w:sz w:val="24"/>
          <w:szCs w:val="24"/>
          <w:lang w:val="en-US"/>
        </w:rPr>
        <w:t xml:space="preserve"> the</w:t>
      </w:r>
      <w:r w:rsidR="00BE0374" w:rsidRPr="00BE0374">
        <w:rPr>
          <w:rFonts w:asciiTheme="minorHAnsi" w:hAnsiTheme="minorHAnsi" w:cstheme="minorHAnsi"/>
          <w:sz w:val="24"/>
          <w:szCs w:val="24"/>
          <w:lang w:val="en-US"/>
        </w:rPr>
        <w:t xml:space="preserve"> ACT pound, and 43 from NSW pounds. There were 16 private surrenders, 1 transferred from RSPCA, 6 returned fosters and 5 vet surrenders.</w:t>
      </w:r>
    </w:p>
    <w:p w14:paraId="47E4E296" w14:textId="4C1FA8A1" w:rsidR="00BE0374" w:rsidRPr="00BE0374" w:rsidRDefault="00BE0374" w:rsidP="005366A7">
      <w:pPr>
        <w:pStyle w:val="Body"/>
        <w:numPr>
          <w:ilvl w:val="1"/>
          <w:numId w:val="16"/>
        </w:numPr>
        <w:spacing w:beforeLines="60" w:before="144" w:afterLines="60" w:after="144"/>
        <w:rPr>
          <w:rFonts w:asciiTheme="minorHAnsi" w:hAnsiTheme="minorHAnsi" w:cstheme="minorHAnsi"/>
          <w:sz w:val="24"/>
          <w:szCs w:val="24"/>
          <w:lang w:val="en-US"/>
        </w:rPr>
      </w:pPr>
      <w:r w:rsidRPr="00BE0374">
        <w:rPr>
          <w:rFonts w:asciiTheme="minorHAnsi" w:hAnsiTheme="minorHAnsi" w:cstheme="minorHAnsi"/>
          <w:sz w:val="24"/>
          <w:szCs w:val="24"/>
          <w:lang w:val="en-US"/>
        </w:rPr>
        <w:t xml:space="preserve">Our group of </w:t>
      </w:r>
      <w:proofErr w:type="gramStart"/>
      <w:r w:rsidRPr="00BE0374">
        <w:rPr>
          <w:rFonts w:asciiTheme="minorHAnsi" w:hAnsiTheme="minorHAnsi" w:cstheme="minorHAnsi"/>
          <w:sz w:val="24"/>
          <w:szCs w:val="24"/>
          <w:lang w:val="en-US"/>
        </w:rPr>
        <w:t>hard working</w:t>
      </w:r>
      <w:proofErr w:type="gramEnd"/>
      <w:r w:rsidRPr="00BE0374">
        <w:rPr>
          <w:rFonts w:asciiTheme="minorHAnsi" w:hAnsiTheme="minorHAnsi" w:cstheme="minorHAnsi"/>
          <w:sz w:val="24"/>
          <w:szCs w:val="24"/>
          <w:lang w:val="en-US"/>
        </w:rPr>
        <w:t xml:space="preserve"> mentors have supported foster carers throughout the year with advice and assistance wherever needed. </w:t>
      </w:r>
    </w:p>
    <w:p w14:paraId="0E43F442" w14:textId="32D567F7" w:rsidR="00143775" w:rsidRPr="00BE0374" w:rsidRDefault="00BE0374" w:rsidP="005366A7">
      <w:pPr>
        <w:pStyle w:val="Body"/>
        <w:numPr>
          <w:ilvl w:val="1"/>
          <w:numId w:val="16"/>
        </w:numPr>
        <w:spacing w:beforeLines="60" w:before="144" w:afterLines="60" w:after="144"/>
        <w:rPr>
          <w:rFonts w:asciiTheme="minorHAnsi" w:hAnsiTheme="minorHAnsi" w:cstheme="minorHAnsi"/>
          <w:sz w:val="24"/>
          <w:szCs w:val="24"/>
          <w:lang w:val="en-US"/>
        </w:rPr>
      </w:pPr>
      <w:r w:rsidRPr="00BE0374">
        <w:rPr>
          <w:rFonts w:asciiTheme="minorHAnsi" w:hAnsiTheme="minorHAnsi" w:cstheme="minorHAnsi"/>
          <w:sz w:val="24"/>
          <w:szCs w:val="24"/>
          <w:lang w:val="en-US"/>
        </w:rPr>
        <w:t>Finally, many thanks to all our foster carers who have taken dogs in need into their homes, have coped with chewed couches and door frames, exploding cushions and dog beds without complaint, to our hard working pound assessors, and to all the ARF volunteers who have made it possible to find permanent homes for 107 dogs this year</w:t>
      </w:r>
      <w:r w:rsidR="00143775" w:rsidRPr="00BE0374">
        <w:rPr>
          <w:rFonts w:asciiTheme="minorHAnsi" w:hAnsiTheme="minorHAnsi" w:cstheme="minorHAnsi"/>
          <w:sz w:val="24"/>
          <w:szCs w:val="24"/>
          <w:lang w:val="en-US"/>
        </w:rPr>
        <w:t xml:space="preserve"> </w:t>
      </w:r>
    </w:p>
    <w:p w14:paraId="4D1895AB" w14:textId="4E2FE506" w:rsidR="00F0186B" w:rsidRPr="00B85AB6" w:rsidRDefault="00F0186B" w:rsidP="005366A7">
      <w:pPr>
        <w:pStyle w:val="ListParagraph"/>
        <w:numPr>
          <w:ilvl w:val="2"/>
          <w:numId w:val="5"/>
        </w:numPr>
        <w:spacing w:beforeLines="60" w:before="144" w:afterLines="60" w:after="144" w:line="240" w:lineRule="auto"/>
        <w:rPr>
          <w:rFonts w:asciiTheme="minorHAnsi" w:hAnsiTheme="minorHAnsi" w:cstheme="minorHAnsi"/>
        </w:rPr>
      </w:pPr>
      <w:r w:rsidRPr="00B85AB6">
        <w:rPr>
          <w:rFonts w:asciiTheme="minorHAnsi" w:hAnsiTheme="minorHAnsi" w:cstheme="minorHAnsi"/>
        </w:rPr>
        <w:t>Communication</w:t>
      </w:r>
      <w:r w:rsidR="003040D2" w:rsidRPr="00B85AB6">
        <w:rPr>
          <w:rFonts w:asciiTheme="minorHAnsi" w:hAnsiTheme="minorHAnsi" w:cstheme="minorHAnsi"/>
        </w:rPr>
        <w:t xml:space="preserve"> </w:t>
      </w:r>
      <w:r w:rsidR="00817624" w:rsidRPr="00B85AB6">
        <w:rPr>
          <w:rFonts w:asciiTheme="minorHAnsi" w:hAnsiTheme="minorHAnsi" w:cstheme="minorHAnsi"/>
        </w:rPr>
        <w:t>subcommittee</w:t>
      </w:r>
      <w:r w:rsidR="004C5D99" w:rsidRPr="00B85AB6">
        <w:rPr>
          <w:rFonts w:asciiTheme="minorHAnsi" w:hAnsiTheme="minorHAnsi" w:cstheme="minorHAnsi"/>
        </w:rPr>
        <w:t xml:space="preserve"> (Wendy</w:t>
      </w:r>
      <w:r w:rsidR="00D54999">
        <w:rPr>
          <w:rFonts w:asciiTheme="minorHAnsi" w:hAnsiTheme="minorHAnsi" w:cstheme="minorHAnsi"/>
        </w:rPr>
        <w:t xml:space="preserve"> Parsons</w:t>
      </w:r>
      <w:r w:rsidR="004C5D99" w:rsidRPr="00B85AB6">
        <w:rPr>
          <w:rFonts w:asciiTheme="minorHAnsi" w:hAnsiTheme="minorHAnsi" w:cstheme="minorHAnsi"/>
        </w:rPr>
        <w:t>)</w:t>
      </w:r>
    </w:p>
    <w:p w14:paraId="607E9EBA" w14:textId="2EA9ACCF" w:rsidR="00EC26C1" w:rsidRPr="00EC26C1" w:rsidRDefault="00EC26C1" w:rsidP="005366A7">
      <w:pPr>
        <w:pStyle w:val="ListParagraph"/>
        <w:spacing w:beforeLines="60" w:before="144" w:afterLines="60" w:after="144" w:line="240" w:lineRule="auto"/>
        <w:rPr>
          <w:rFonts w:asciiTheme="minorHAnsi" w:eastAsia="Arial Unicode MS" w:hAnsiTheme="minorHAnsi" w:cstheme="minorHAnsi"/>
          <w:color w:val="000000"/>
          <w:sz w:val="24"/>
          <w:szCs w:val="24"/>
          <w:lang w:val="en-US" w:eastAsia="en-AU"/>
          <w14:textOutline w14:w="0" w14:cap="flat" w14:cmpd="sng" w14:algn="ctr">
            <w14:noFill/>
            <w14:prstDash w14:val="solid"/>
            <w14:bevel/>
          </w14:textOutline>
        </w:rPr>
      </w:pPr>
      <w:r w:rsidRPr="00EC26C1">
        <w:rPr>
          <w:rFonts w:asciiTheme="minorHAnsi" w:eastAsia="Arial Unicode MS" w:hAnsiTheme="minorHAnsi" w:cstheme="minorHAnsi"/>
          <w:color w:val="000000"/>
          <w:sz w:val="24"/>
          <w:szCs w:val="24"/>
          <w:lang w:val="en-US" w:eastAsia="en-AU"/>
          <w14:textOutline w14:w="0" w14:cap="flat" w14:cmpd="sng" w14:algn="ctr">
            <w14:noFill/>
            <w14:prstDash w14:val="solid"/>
            <w14:bevel/>
          </w14:textOutline>
        </w:rPr>
        <w:t>The CSC Chair noted:</w:t>
      </w:r>
    </w:p>
    <w:p w14:paraId="3A24CAC4" w14:textId="77777777" w:rsidR="00D54999" w:rsidRPr="00D54999" w:rsidRDefault="00D54999" w:rsidP="005366A7">
      <w:pPr>
        <w:pStyle w:val="Body"/>
        <w:spacing w:beforeLines="60" w:before="144" w:afterLines="60" w:after="144"/>
        <w:ind w:left="1080"/>
        <w:rPr>
          <w:rFonts w:asciiTheme="minorHAnsi" w:hAnsiTheme="minorHAnsi" w:cstheme="minorHAnsi"/>
          <w:sz w:val="24"/>
          <w:szCs w:val="24"/>
          <w:lang w:val="en-US"/>
        </w:rPr>
      </w:pPr>
      <w:r w:rsidRPr="00D54999">
        <w:rPr>
          <w:rFonts w:asciiTheme="minorHAnsi" w:hAnsiTheme="minorHAnsi" w:cstheme="minorHAnsi"/>
          <w:sz w:val="24"/>
          <w:szCs w:val="24"/>
          <w:lang w:val="en-US"/>
        </w:rPr>
        <w:t>Fundraising</w:t>
      </w:r>
    </w:p>
    <w:p w14:paraId="30838191" w14:textId="5ED76C27" w:rsidR="00D54999" w:rsidRPr="00D54999" w:rsidRDefault="00D54999" w:rsidP="005366A7">
      <w:pPr>
        <w:pStyle w:val="Body"/>
        <w:numPr>
          <w:ilvl w:val="1"/>
          <w:numId w:val="16"/>
        </w:numPr>
        <w:spacing w:beforeLines="60" w:before="144" w:afterLines="60" w:after="144"/>
        <w:rPr>
          <w:rFonts w:asciiTheme="minorHAnsi" w:hAnsiTheme="minorHAnsi" w:cstheme="minorHAnsi"/>
          <w:sz w:val="24"/>
          <w:szCs w:val="24"/>
          <w:lang w:val="en-US"/>
        </w:rPr>
      </w:pPr>
      <w:r w:rsidRPr="00D54999">
        <w:rPr>
          <w:rFonts w:asciiTheme="minorHAnsi" w:hAnsiTheme="minorHAnsi" w:cstheme="minorHAnsi"/>
          <w:sz w:val="24"/>
          <w:szCs w:val="24"/>
          <w:lang w:val="en-US"/>
        </w:rPr>
        <w:t xml:space="preserve">The standout fundraisers for the year were campaigns courtesy of SavourLife, an Australian owned company dedicating 50% of profits to dog rescue. Following two major campaigns </w:t>
      </w:r>
      <w:r w:rsidR="00EC26C1">
        <w:rPr>
          <w:rFonts w:asciiTheme="minorHAnsi" w:hAnsiTheme="minorHAnsi" w:cstheme="minorHAnsi"/>
          <w:sz w:val="24"/>
          <w:szCs w:val="24"/>
          <w:lang w:val="en-US"/>
        </w:rPr>
        <w:t>ARF</w:t>
      </w:r>
      <w:r w:rsidRPr="00D54999">
        <w:rPr>
          <w:rFonts w:asciiTheme="minorHAnsi" w:hAnsiTheme="minorHAnsi" w:cstheme="minorHAnsi"/>
          <w:sz w:val="24"/>
          <w:szCs w:val="24"/>
          <w:lang w:val="en-US"/>
        </w:rPr>
        <w:t xml:space="preserve"> received nearly $9000, a great result; and </w:t>
      </w:r>
      <w:r w:rsidR="00EC26C1">
        <w:rPr>
          <w:rFonts w:asciiTheme="minorHAnsi" w:hAnsiTheme="minorHAnsi" w:cstheme="minorHAnsi"/>
          <w:sz w:val="24"/>
          <w:szCs w:val="24"/>
          <w:lang w:val="en-US"/>
        </w:rPr>
        <w:t>the</w:t>
      </w:r>
      <w:r w:rsidRPr="00D54999">
        <w:rPr>
          <w:rFonts w:asciiTheme="minorHAnsi" w:hAnsiTheme="minorHAnsi" w:cstheme="minorHAnsi"/>
          <w:sz w:val="24"/>
          <w:szCs w:val="24"/>
          <w:lang w:val="en-US"/>
        </w:rPr>
        <w:t xml:space="preserve"> 2018 Trivia Night which raised nearly $10,000.</w:t>
      </w:r>
    </w:p>
    <w:p w14:paraId="400E72A4" w14:textId="77777777" w:rsidR="00D54999" w:rsidRPr="00D54999" w:rsidRDefault="00D54999" w:rsidP="005366A7">
      <w:pPr>
        <w:pStyle w:val="Body"/>
        <w:spacing w:beforeLines="60" w:before="144" w:afterLines="60" w:after="144"/>
        <w:ind w:left="1080"/>
        <w:rPr>
          <w:rFonts w:asciiTheme="minorHAnsi" w:hAnsiTheme="minorHAnsi" w:cstheme="minorHAnsi"/>
          <w:sz w:val="24"/>
          <w:szCs w:val="24"/>
          <w:lang w:val="en-US"/>
        </w:rPr>
      </w:pPr>
      <w:r w:rsidRPr="00D54999">
        <w:rPr>
          <w:rFonts w:asciiTheme="minorHAnsi" w:hAnsiTheme="minorHAnsi" w:cstheme="minorHAnsi"/>
          <w:sz w:val="24"/>
          <w:szCs w:val="24"/>
          <w:lang w:val="en-US"/>
        </w:rPr>
        <w:t>Media and Marketing</w:t>
      </w:r>
    </w:p>
    <w:p w14:paraId="0550C4B0" w14:textId="4DB22C3D" w:rsidR="00D54999" w:rsidRPr="00D54999" w:rsidRDefault="00EC26C1" w:rsidP="005366A7">
      <w:pPr>
        <w:pStyle w:val="Body"/>
        <w:numPr>
          <w:ilvl w:val="1"/>
          <w:numId w:val="16"/>
        </w:numPr>
        <w:spacing w:beforeLines="60" w:before="144" w:afterLines="60" w:after="144"/>
        <w:rPr>
          <w:rFonts w:asciiTheme="minorHAnsi" w:hAnsiTheme="minorHAnsi" w:cstheme="minorHAnsi"/>
          <w:sz w:val="24"/>
          <w:szCs w:val="24"/>
          <w:lang w:val="en-US"/>
        </w:rPr>
      </w:pPr>
      <w:r>
        <w:rPr>
          <w:rFonts w:asciiTheme="minorHAnsi" w:hAnsiTheme="minorHAnsi" w:cstheme="minorHAnsi"/>
          <w:sz w:val="24"/>
          <w:szCs w:val="24"/>
          <w:lang w:val="en-US"/>
        </w:rPr>
        <w:t>ARF’s</w:t>
      </w:r>
      <w:r w:rsidR="00D54999" w:rsidRPr="00D54999">
        <w:rPr>
          <w:rFonts w:asciiTheme="minorHAnsi" w:hAnsiTheme="minorHAnsi" w:cstheme="minorHAnsi"/>
          <w:sz w:val="24"/>
          <w:szCs w:val="24"/>
          <w:lang w:val="en-US"/>
        </w:rPr>
        <w:t xml:space="preserve"> media profile remains strong thanks to coverage in mainstream and social media.  ARF's quarterly magazine Chin Wag is distributed to local and regional mainstream media which are </w:t>
      </w:r>
      <w:proofErr w:type="gramStart"/>
      <w:r w:rsidR="00D54999" w:rsidRPr="00D54999">
        <w:rPr>
          <w:rFonts w:asciiTheme="minorHAnsi" w:hAnsiTheme="minorHAnsi" w:cstheme="minorHAnsi"/>
          <w:sz w:val="24"/>
          <w:szCs w:val="24"/>
          <w:lang w:val="en-US"/>
        </w:rPr>
        <w:t>very supportive</w:t>
      </w:r>
      <w:proofErr w:type="gramEnd"/>
      <w:r w:rsidR="00D54999" w:rsidRPr="00D54999">
        <w:rPr>
          <w:rFonts w:asciiTheme="minorHAnsi" w:hAnsiTheme="minorHAnsi" w:cstheme="minorHAnsi"/>
          <w:sz w:val="24"/>
          <w:szCs w:val="24"/>
          <w:lang w:val="en-US"/>
        </w:rPr>
        <w:t xml:space="preserve"> of our work. Chin Wag continues to be </w:t>
      </w:r>
      <w:r w:rsidR="00D54999" w:rsidRPr="00D54999">
        <w:rPr>
          <w:rFonts w:asciiTheme="minorHAnsi" w:hAnsiTheme="minorHAnsi" w:cstheme="minorHAnsi"/>
          <w:sz w:val="24"/>
          <w:szCs w:val="24"/>
          <w:lang w:val="en-US"/>
        </w:rPr>
        <w:lastRenderedPageBreak/>
        <w:t>popular with a wide range of interesting articles and interviews. In 2019-2020 it will be produced electronically.</w:t>
      </w:r>
    </w:p>
    <w:p w14:paraId="069655E1" w14:textId="77777777" w:rsidR="00D54999" w:rsidRPr="00D54999" w:rsidRDefault="00D54999" w:rsidP="005366A7">
      <w:pPr>
        <w:pStyle w:val="Body"/>
        <w:spacing w:beforeLines="60" w:before="144" w:afterLines="60" w:after="144"/>
        <w:ind w:left="1080"/>
        <w:rPr>
          <w:rFonts w:asciiTheme="minorHAnsi" w:hAnsiTheme="minorHAnsi" w:cstheme="minorHAnsi"/>
          <w:sz w:val="24"/>
          <w:szCs w:val="24"/>
          <w:lang w:val="en-US"/>
        </w:rPr>
      </w:pPr>
      <w:r w:rsidRPr="00D54999">
        <w:rPr>
          <w:rFonts w:asciiTheme="minorHAnsi" w:hAnsiTheme="minorHAnsi" w:cstheme="minorHAnsi"/>
          <w:sz w:val="24"/>
          <w:szCs w:val="24"/>
          <w:lang w:val="en-US"/>
        </w:rPr>
        <w:t>ARF calendar</w:t>
      </w:r>
    </w:p>
    <w:p w14:paraId="50694638" w14:textId="77777777" w:rsidR="00D54999" w:rsidRPr="00D54999" w:rsidRDefault="00D54999" w:rsidP="005366A7">
      <w:pPr>
        <w:pStyle w:val="Body"/>
        <w:numPr>
          <w:ilvl w:val="1"/>
          <w:numId w:val="16"/>
        </w:numPr>
        <w:spacing w:beforeLines="60" w:before="144" w:afterLines="60" w:after="144"/>
        <w:rPr>
          <w:rFonts w:asciiTheme="minorHAnsi" w:hAnsiTheme="minorHAnsi" w:cstheme="minorHAnsi"/>
          <w:sz w:val="24"/>
          <w:szCs w:val="24"/>
          <w:lang w:val="en-US"/>
        </w:rPr>
      </w:pPr>
      <w:r w:rsidRPr="00D54999">
        <w:rPr>
          <w:rFonts w:asciiTheme="minorHAnsi" w:hAnsiTheme="minorHAnsi" w:cstheme="minorHAnsi"/>
          <w:sz w:val="24"/>
          <w:szCs w:val="24"/>
          <w:lang w:val="en-US"/>
        </w:rPr>
        <w:t xml:space="preserve">The 2019 calendar, produced by a team of dedicated writers, </w:t>
      </w:r>
      <w:proofErr w:type="gramStart"/>
      <w:r w:rsidRPr="00D54999">
        <w:rPr>
          <w:rFonts w:asciiTheme="minorHAnsi" w:hAnsiTheme="minorHAnsi" w:cstheme="minorHAnsi"/>
          <w:sz w:val="24"/>
          <w:szCs w:val="24"/>
          <w:lang w:val="en-US"/>
        </w:rPr>
        <w:t>photographers</w:t>
      </w:r>
      <w:proofErr w:type="gramEnd"/>
      <w:r w:rsidRPr="00D54999">
        <w:rPr>
          <w:rFonts w:asciiTheme="minorHAnsi" w:hAnsiTheme="minorHAnsi" w:cstheme="minorHAnsi"/>
          <w:sz w:val="24"/>
          <w:szCs w:val="24"/>
          <w:lang w:val="en-US"/>
        </w:rPr>
        <w:t xml:space="preserve"> and graphic designers.  As in previous years the calendar will be sold by our dedicated, and it is anticipated as being as popular as previous years.</w:t>
      </w:r>
    </w:p>
    <w:p w14:paraId="71B7B5FF" w14:textId="77777777" w:rsidR="00D54999" w:rsidRPr="00D54999" w:rsidRDefault="00D54999" w:rsidP="005366A7">
      <w:pPr>
        <w:pStyle w:val="Body"/>
        <w:spacing w:beforeLines="60" w:before="144" w:afterLines="60" w:after="144"/>
        <w:ind w:left="1080"/>
        <w:rPr>
          <w:rFonts w:asciiTheme="minorHAnsi" w:hAnsiTheme="minorHAnsi" w:cstheme="minorHAnsi"/>
          <w:sz w:val="24"/>
          <w:szCs w:val="24"/>
          <w:lang w:val="en-US"/>
        </w:rPr>
      </w:pPr>
      <w:r w:rsidRPr="00D54999">
        <w:rPr>
          <w:rFonts w:asciiTheme="minorHAnsi" w:hAnsiTheme="minorHAnsi" w:cstheme="minorHAnsi"/>
          <w:sz w:val="24"/>
          <w:szCs w:val="24"/>
          <w:lang w:val="en-US"/>
        </w:rPr>
        <w:t>Social Media</w:t>
      </w:r>
    </w:p>
    <w:p w14:paraId="2FCDE7CE" w14:textId="77777777" w:rsidR="00D54999" w:rsidRPr="00D54999" w:rsidRDefault="00D54999" w:rsidP="005366A7">
      <w:pPr>
        <w:pStyle w:val="Body"/>
        <w:numPr>
          <w:ilvl w:val="1"/>
          <w:numId w:val="16"/>
        </w:numPr>
        <w:spacing w:beforeLines="60" w:before="144" w:afterLines="60" w:after="144"/>
        <w:rPr>
          <w:rFonts w:asciiTheme="minorHAnsi" w:hAnsiTheme="minorHAnsi" w:cstheme="minorHAnsi"/>
          <w:sz w:val="24"/>
          <w:szCs w:val="24"/>
          <w:lang w:val="en-US"/>
        </w:rPr>
      </w:pPr>
      <w:r w:rsidRPr="00D54999">
        <w:rPr>
          <w:rFonts w:asciiTheme="minorHAnsi" w:hAnsiTheme="minorHAnsi" w:cstheme="minorHAnsi"/>
          <w:sz w:val="24"/>
          <w:szCs w:val="24"/>
          <w:lang w:val="en-US"/>
        </w:rPr>
        <w:t xml:space="preserve">Facebook is proving extremely effective with over 15,000 likes being achieved this year. Daily updates are provided on events, milestones, foster dogs, and the DAS, Queanbeyan </w:t>
      </w:r>
      <w:proofErr w:type="gramStart"/>
      <w:r w:rsidRPr="00D54999">
        <w:rPr>
          <w:rFonts w:asciiTheme="minorHAnsi" w:hAnsiTheme="minorHAnsi" w:cstheme="minorHAnsi"/>
          <w:sz w:val="24"/>
          <w:szCs w:val="24"/>
          <w:lang w:val="en-US"/>
        </w:rPr>
        <w:t>Goulburn</w:t>
      </w:r>
      <w:proofErr w:type="gramEnd"/>
      <w:r w:rsidRPr="00D54999">
        <w:rPr>
          <w:rFonts w:asciiTheme="minorHAnsi" w:hAnsiTheme="minorHAnsi" w:cstheme="minorHAnsi"/>
          <w:sz w:val="24"/>
          <w:szCs w:val="24"/>
          <w:lang w:val="en-US"/>
        </w:rPr>
        <w:t xml:space="preserve"> and Yass pound dogs in need.</w:t>
      </w:r>
    </w:p>
    <w:p w14:paraId="0942A088" w14:textId="77777777" w:rsidR="00D54999" w:rsidRPr="00D54999" w:rsidRDefault="00D54999" w:rsidP="005366A7">
      <w:pPr>
        <w:pStyle w:val="Body"/>
        <w:spacing w:beforeLines="60" w:before="144" w:afterLines="60" w:after="144"/>
        <w:ind w:left="1080"/>
        <w:rPr>
          <w:rFonts w:asciiTheme="minorHAnsi" w:hAnsiTheme="minorHAnsi" w:cstheme="minorHAnsi"/>
          <w:sz w:val="24"/>
          <w:szCs w:val="24"/>
          <w:lang w:val="en-US"/>
        </w:rPr>
      </w:pPr>
      <w:r w:rsidRPr="00D54999">
        <w:rPr>
          <w:rFonts w:asciiTheme="minorHAnsi" w:hAnsiTheme="minorHAnsi" w:cstheme="minorHAnsi"/>
          <w:sz w:val="24"/>
          <w:szCs w:val="24"/>
          <w:lang w:val="en-US"/>
        </w:rPr>
        <w:t>Stalls Program</w:t>
      </w:r>
    </w:p>
    <w:p w14:paraId="5C153AF3" w14:textId="0E845374" w:rsidR="00D54999" w:rsidRPr="00D54999" w:rsidRDefault="00D54999" w:rsidP="005366A7">
      <w:pPr>
        <w:pStyle w:val="Body"/>
        <w:numPr>
          <w:ilvl w:val="1"/>
          <w:numId w:val="16"/>
        </w:numPr>
        <w:spacing w:beforeLines="60" w:before="144" w:afterLines="60" w:after="144"/>
        <w:rPr>
          <w:rFonts w:asciiTheme="minorHAnsi" w:hAnsiTheme="minorHAnsi" w:cstheme="minorHAnsi"/>
          <w:sz w:val="24"/>
          <w:szCs w:val="24"/>
          <w:lang w:val="en-US"/>
        </w:rPr>
      </w:pPr>
      <w:r w:rsidRPr="00D54999">
        <w:rPr>
          <w:rFonts w:asciiTheme="minorHAnsi" w:hAnsiTheme="minorHAnsi" w:cstheme="minorHAnsi"/>
          <w:sz w:val="24"/>
          <w:szCs w:val="24"/>
          <w:lang w:val="en-US"/>
        </w:rPr>
        <w:t xml:space="preserve">This year </w:t>
      </w:r>
      <w:r w:rsidR="00EC26C1">
        <w:rPr>
          <w:rFonts w:asciiTheme="minorHAnsi" w:hAnsiTheme="minorHAnsi" w:cstheme="minorHAnsi"/>
          <w:sz w:val="24"/>
          <w:szCs w:val="24"/>
          <w:lang w:val="en-US"/>
        </w:rPr>
        <w:t>ARF’s</w:t>
      </w:r>
      <w:r w:rsidRPr="00D54999">
        <w:rPr>
          <w:rFonts w:asciiTheme="minorHAnsi" w:hAnsiTheme="minorHAnsi" w:cstheme="minorHAnsi"/>
          <w:sz w:val="24"/>
          <w:szCs w:val="24"/>
          <w:lang w:val="en-US"/>
        </w:rPr>
        <w:t xml:space="preserve"> wonderful stalls manager moved back to Victoria after many years of dedication to a very comprehensive and financially successful stalls program across Canberra and the region. A huge thank you to Carol </w:t>
      </w:r>
      <w:r w:rsidR="00EC26C1">
        <w:rPr>
          <w:rFonts w:asciiTheme="minorHAnsi" w:hAnsiTheme="minorHAnsi" w:cstheme="minorHAnsi"/>
          <w:sz w:val="24"/>
          <w:szCs w:val="24"/>
          <w:lang w:val="en-US"/>
        </w:rPr>
        <w:t xml:space="preserve">Anderson </w:t>
      </w:r>
      <w:r w:rsidRPr="00D54999">
        <w:rPr>
          <w:rFonts w:asciiTheme="minorHAnsi" w:hAnsiTheme="minorHAnsi" w:cstheme="minorHAnsi"/>
          <w:sz w:val="24"/>
          <w:szCs w:val="24"/>
          <w:lang w:val="en-US"/>
        </w:rPr>
        <w:t>for all her work. A small team will continue with a reduced number of stalls throughout 2019 - 2020.</w:t>
      </w:r>
    </w:p>
    <w:p w14:paraId="09CF8A52" w14:textId="66F18106" w:rsidR="004C5D99" w:rsidRPr="00B85AB6" w:rsidRDefault="00EC26C1" w:rsidP="005366A7">
      <w:pPr>
        <w:spacing w:beforeLines="60" w:before="144" w:afterLines="60" w:after="144" w:line="240" w:lineRule="auto"/>
        <w:rPr>
          <w:rFonts w:cstheme="minorHAnsi"/>
        </w:rPr>
      </w:pPr>
      <w:r>
        <w:rPr>
          <w:rFonts w:cstheme="minorHAnsi"/>
        </w:rPr>
        <w:t>Moved that all reports be accepted:</w:t>
      </w:r>
    </w:p>
    <w:p w14:paraId="7CF708A7" w14:textId="51ECC711" w:rsidR="0082799A" w:rsidRPr="00B85AB6" w:rsidRDefault="005A301D" w:rsidP="005366A7">
      <w:pPr>
        <w:spacing w:beforeLines="60" w:before="144" w:afterLines="60" w:after="144" w:line="240" w:lineRule="auto"/>
        <w:rPr>
          <w:rFonts w:cstheme="minorHAnsi"/>
        </w:rPr>
      </w:pPr>
      <w:r>
        <w:rPr>
          <w:rFonts w:cstheme="minorHAnsi"/>
        </w:rPr>
        <w:t xml:space="preserve">Moved - </w:t>
      </w:r>
      <w:r w:rsidR="0082799A" w:rsidRPr="00B85AB6">
        <w:rPr>
          <w:rFonts w:cstheme="minorHAnsi"/>
        </w:rPr>
        <w:t xml:space="preserve">Sue </w:t>
      </w:r>
      <w:r w:rsidR="00EC26C1">
        <w:rPr>
          <w:rFonts w:cstheme="minorHAnsi"/>
        </w:rPr>
        <w:t>Robinson</w:t>
      </w:r>
    </w:p>
    <w:p w14:paraId="42417FBE" w14:textId="5518201F" w:rsidR="0082799A" w:rsidRPr="00B85AB6" w:rsidRDefault="0082799A" w:rsidP="005366A7">
      <w:pPr>
        <w:spacing w:beforeLines="60" w:before="144" w:afterLines="60" w:after="144" w:line="240" w:lineRule="auto"/>
        <w:rPr>
          <w:rFonts w:cstheme="minorHAnsi"/>
        </w:rPr>
      </w:pPr>
      <w:r w:rsidRPr="00B85AB6">
        <w:rPr>
          <w:rFonts w:cstheme="minorHAnsi"/>
        </w:rPr>
        <w:t xml:space="preserve">Seconded </w:t>
      </w:r>
      <w:r w:rsidR="005A301D">
        <w:rPr>
          <w:rFonts w:cstheme="minorHAnsi"/>
        </w:rPr>
        <w:t xml:space="preserve">- </w:t>
      </w:r>
      <w:r w:rsidRPr="00B85AB6">
        <w:rPr>
          <w:rFonts w:cstheme="minorHAnsi"/>
        </w:rPr>
        <w:t>E</w:t>
      </w:r>
      <w:r w:rsidR="00EC26C1">
        <w:rPr>
          <w:rFonts w:cstheme="minorHAnsi"/>
        </w:rPr>
        <w:t xml:space="preserve">mma </w:t>
      </w:r>
      <w:r w:rsidR="00EC26C1" w:rsidRPr="00B85AB6">
        <w:rPr>
          <w:rFonts w:cstheme="minorHAnsi"/>
        </w:rPr>
        <w:t>Benedetti</w:t>
      </w:r>
    </w:p>
    <w:p w14:paraId="76E2EFAE" w14:textId="7DD5C5DE" w:rsidR="00F0186B" w:rsidRPr="00B85AB6" w:rsidRDefault="00F0186B" w:rsidP="005366A7">
      <w:pPr>
        <w:pStyle w:val="ListParagraph"/>
        <w:numPr>
          <w:ilvl w:val="0"/>
          <w:numId w:val="5"/>
        </w:numPr>
        <w:spacing w:beforeLines="60" w:before="144" w:afterLines="60" w:after="144" w:line="240" w:lineRule="auto"/>
        <w:ind w:left="714" w:hanging="357"/>
        <w:rPr>
          <w:rFonts w:asciiTheme="minorHAnsi" w:hAnsiTheme="minorHAnsi" w:cstheme="minorHAnsi"/>
        </w:rPr>
      </w:pPr>
      <w:r w:rsidRPr="00B85AB6">
        <w:rPr>
          <w:rFonts w:asciiTheme="minorHAnsi" w:hAnsiTheme="minorHAnsi" w:cstheme="minorHAnsi"/>
        </w:rPr>
        <w:t>Committee Election</w:t>
      </w:r>
    </w:p>
    <w:p w14:paraId="719CE03E" w14:textId="314CAD19" w:rsidR="0082799A" w:rsidRPr="00B85AB6" w:rsidRDefault="00EC26C1" w:rsidP="005366A7">
      <w:pPr>
        <w:spacing w:beforeLines="60" w:before="144" w:afterLines="60" w:after="144" w:line="240" w:lineRule="auto"/>
        <w:rPr>
          <w:rFonts w:cstheme="minorHAnsi"/>
        </w:rPr>
      </w:pPr>
      <w:r>
        <w:rPr>
          <w:rFonts w:cstheme="minorHAnsi"/>
        </w:rPr>
        <w:t>The AGM noted that a</w:t>
      </w:r>
      <w:r w:rsidR="0082799A" w:rsidRPr="00B85AB6">
        <w:rPr>
          <w:rFonts w:cstheme="minorHAnsi"/>
        </w:rPr>
        <w:t xml:space="preserve">dvice was issued to members on 14 October 2019 that there was </w:t>
      </w:r>
      <w:r>
        <w:rPr>
          <w:rFonts w:cstheme="minorHAnsi"/>
        </w:rPr>
        <w:t>four</w:t>
      </w:r>
      <w:r w:rsidR="0082799A" w:rsidRPr="00B85AB6">
        <w:rPr>
          <w:rFonts w:cstheme="minorHAnsi"/>
        </w:rPr>
        <w:t xml:space="preserve"> weeks to lodge nominations and the closing date was set for 1 November 2019.</w:t>
      </w:r>
      <w:r w:rsidR="00880052">
        <w:rPr>
          <w:rFonts w:cstheme="minorHAnsi"/>
        </w:rPr>
        <w:t xml:space="preserve">  </w:t>
      </w:r>
      <w:r w:rsidR="0082799A" w:rsidRPr="00B85AB6">
        <w:rPr>
          <w:rFonts w:cstheme="minorHAnsi"/>
        </w:rPr>
        <w:t xml:space="preserve">This was an administrative </w:t>
      </w:r>
      <w:proofErr w:type="gramStart"/>
      <w:r w:rsidR="0082799A" w:rsidRPr="00B85AB6">
        <w:rPr>
          <w:rFonts w:cstheme="minorHAnsi"/>
        </w:rPr>
        <w:t>error</w:t>
      </w:r>
      <w:proofErr w:type="gramEnd"/>
      <w:r w:rsidR="0082799A" w:rsidRPr="00B85AB6">
        <w:rPr>
          <w:rFonts w:cstheme="minorHAnsi"/>
        </w:rPr>
        <w:t xml:space="preserve"> and the closing date should have been 28 October 2019.</w:t>
      </w:r>
      <w:r w:rsidR="00880052">
        <w:rPr>
          <w:rFonts w:cstheme="minorHAnsi"/>
        </w:rPr>
        <w:t xml:space="preserve">  </w:t>
      </w:r>
      <w:r w:rsidR="0082799A" w:rsidRPr="00B85AB6">
        <w:rPr>
          <w:rFonts w:cstheme="minorHAnsi"/>
        </w:rPr>
        <w:t xml:space="preserve">As such several nominations were received after 28 October 2019 – so </w:t>
      </w:r>
      <w:proofErr w:type="gramStart"/>
      <w:r w:rsidR="005A301D">
        <w:rPr>
          <w:rFonts w:cstheme="minorHAnsi"/>
        </w:rPr>
        <w:t>there  will</w:t>
      </w:r>
      <w:proofErr w:type="gramEnd"/>
      <w:r w:rsidR="005A301D">
        <w:rPr>
          <w:rFonts w:cstheme="minorHAnsi"/>
        </w:rPr>
        <w:t xml:space="preserve"> be</w:t>
      </w:r>
      <w:r w:rsidR="0082799A" w:rsidRPr="00B85AB6">
        <w:rPr>
          <w:rFonts w:cstheme="minorHAnsi"/>
        </w:rPr>
        <w:t xml:space="preserve"> nominations from the floor tonight.</w:t>
      </w:r>
    </w:p>
    <w:p w14:paraId="2A539500" w14:textId="5E3A5FC8" w:rsidR="0082799A" w:rsidRPr="005A301D" w:rsidRDefault="005A301D" w:rsidP="005366A7">
      <w:pPr>
        <w:spacing w:beforeLines="60" w:before="144" w:afterLines="60" w:after="144" w:line="240" w:lineRule="auto"/>
        <w:rPr>
          <w:rFonts w:cstheme="minorHAnsi"/>
        </w:rPr>
      </w:pPr>
      <w:r w:rsidRPr="005A301D">
        <w:rPr>
          <w:rFonts w:cstheme="minorHAnsi"/>
        </w:rPr>
        <w:t>N</w:t>
      </w:r>
      <w:r w:rsidR="0082799A" w:rsidRPr="005A301D">
        <w:rPr>
          <w:rFonts w:cstheme="minorHAnsi"/>
        </w:rPr>
        <w:t xml:space="preserve">ominations that were received </w:t>
      </w:r>
      <w:r w:rsidR="0082799A" w:rsidRPr="005878AA">
        <w:rPr>
          <w:rFonts w:cstheme="minorHAnsi"/>
        </w:rPr>
        <w:t>by 28 October</w:t>
      </w:r>
      <w:r w:rsidR="0082799A" w:rsidRPr="005A301D">
        <w:rPr>
          <w:rFonts w:cstheme="minorHAnsi"/>
        </w:rPr>
        <w:t xml:space="preserve"> 2019 </w:t>
      </w:r>
      <w:r>
        <w:rPr>
          <w:rFonts w:cstheme="minorHAnsi"/>
        </w:rPr>
        <w:t>were</w:t>
      </w:r>
      <w:r w:rsidR="0082799A" w:rsidRPr="005A301D">
        <w:rPr>
          <w:rFonts w:cstheme="minorHAnsi"/>
        </w:rPr>
        <w:t>:</w:t>
      </w:r>
    </w:p>
    <w:p w14:paraId="6387D8D2" w14:textId="77777777" w:rsidR="0082799A" w:rsidRPr="005A301D" w:rsidRDefault="0082799A" w:rsidP="005366A7">
      <w:pPr>
        <w:spacing w:beforeLines="60" w:before="144" w:afterLines="60" w:after="144" w:line="240" w:lineRule="auto"/>
        <w:rPr>
          <w:rFonts w:cstheme="minorHAnsi"/>
        </w:rPr>
      </w:pPr>
      <w:r w:rsidRPr="005A301D">
        <w:rPr>
          <w:rFonts w:cstheme="minorHAnsi"/>
        </w:rPr>
        <w:t>Ordinary member nominations from:</w:t>
      </w:r>
    </w:p>
    <w:p w14:paraId="6D95D67D" w14:textId="77777777" w:rsidR="0082799A" w:rsidRPr="00B85AB6" w:rsidRDefault="0082799A" w:rsidP="005366A7">
      <w:pPr>
        <w:spacing w:beforeLines="60" w:before="144" w:afterLines="60" w:after="144" w:line="240" w:lineRule="auto"/>
        <w:ind w:left="720"/>
        <w:rPr>
          <w:rFonts w:cstheme="minorHAnsi"/>
        </w:rPr>
      </w:pPr>
      <w:r w:rsidRPr="00B85AB6">
        <w:rPr>
          <w:rFonts w:cstheme="minorHAnsi"/>
        </w:rPr>
        <w:t>Di Johnstone</w:t>
      </w:r>
    </w:p>
    <w:p w14:paraId="28527053" w14:textId="77777777" w:rsidR="0082799A" w:rsidRPr="00B85AB6" w:rsidRDefault="0082799A" w:rsidP="005366A7">
      <w:pPr>
        <w:spacing w:beforeLines="60" w:before="144" w:afterLines="60" w:after="144" w:line="240" w:lineRule="auto"/>
        <w:ind w:left="720"/>
        <w:rPr>
          <w:rFonts w:cstheme="minorHAnsi"/>
        </w:rPr>
      </w:pPr>
      <w:r w:rsidRPr="00B85AB6">
        <w:rPr>
          <w:rFonts w:cstheme="minorHAnsi"/>
        </w:rPr>
        <w:t xml:space="preserve">Wendy Parsons </w:t>
      </w:r>
    </w:p>
    <w:p w14:paraId="7DABDDD1" w14:textId="77777777" w:rsidR="0082799A" w:rsidRPr="00B85AB6" w:rsidRDefault="0082799A" w:rsidP="005366A7">
      <w:pPr>
        <w:spacing w:beforeLines="60" w:before="144" w:afterLines="60" w:after="144" w:line="240" w:lineRule="auto"/>
        <w:ind w:left="720"/>
        <w:rPr>
          <w:rFonts w:cstheme="minorHAnsi"/>
        </w:rPr>
      </w:pPr>
      <w:r w:rsidRPr="00B85AB6">
        <w:rPr>
          <w:rFonts w:cstheme="minorHAnsi"/>
        </w:rPr>
        <w:t>Bill Marshall</w:t>
      </w:r>
    </w:p>
    <w:p w14:paraId="45698792" w14:textId="04B959BF" w:rsidR="0082799A" w:rsidRPr="00B85AB6" w:rsidRDefault="0082799A" w:rsidP="005366A7">
      <w:pPr>
        <w:spacing w:beforeLines="60" w:before="144" w:afterLines="60" w:after="144" w:line="240" w:lineRule="auto"/>
        <w:rPr>
          <w:rFonts w:cstheme="minorHAnsi"/>
        </w:rPr>
      </w:pPr>
      <w:r w:rsidRPr="00B85AB6">
        <w:rPr>
          <w:rFonts w:cstheme="minorHAnsi"/>
        </w:rPr>
        <w:t>As no other nominations were received it was therefore proposed that Di</w:t>
      </w:r>
      <w:r w:rsidR="005A301D">
        <w:rPr>
          <w:rFonts w:cstheme="minorHAnsi"/>
        </w:rPr>
        <w:t xml:space="preserve"> Johnstone</w:t>
      </w:r>
      <w:r w:rsidRPr="00B85AB6">
        <w:rPr>
          <w:rFonts w:cstheme="minorHAnsi"/>
        </w:rPr>
        <w:t>, Wendy</w:t>
      </w:r>
      <w:r w:rsidR="005A301D">
        <w:rPr>
          <w:rFonts w:cstheme="minorHAnsi"/>
        </w:rPr>
        <w:t xml:space="preserve"> </w:t>
      </w:r>
      <w:proofErr w:type="gramStart"/>
      <w:r w:rsidR="005A301D">
        <w:rPr>
          <w:rFonts w:cstheme="minorHAnsi"/>
        </w:rPr>
        <w:t>Parsons</w:t>
      </w:r>
      <w:proofErr w:type="gramEnd"/>
      <w:r w:rsidRPr="00B85AB6">
        <w:rPr>
          <w:rFonts w:cstheme="minorHAnsi"/>
        </w:rPr>
        <w:t xml:space="preserve"> and Bill </w:t>
      </w:r>
      <w:r w:rsidR="005A301D">
        <w:rPr>
          <w:rFonts w:cstheme="minorHAnsi"/>
        </w:rPr>
        <w:t xml:space="preserve">Marshall </w:t>
      </w:r>
      <w:r w:rsidRPr="00B85AB6">
        <w:rPr>
          <w:rFonts w:cstheme="minorHAnsi"/>
        </w:rPr>
        <w:t>be elected</w:t>
      </w:r>
    </w:p>
    <w:p w14:paraId="782C4179" w14:textId="70B3CE2E" w:rsidR="00413E1C" w:rsidRPr="00B85AB6" w:rsidRDefault="00413E1C" w:rsidP="005366A7">
      <w:pPr>
        <w:spacing w:beforeLines="60" w:before="144" w:afterLines="60" w:after="144" w:line="240" w:lineRule="auto"/>
        <w:rPr>
          <w:rFonts w:cstheme="minorHAnsi"/>
          <w:b/>
          <w:bCs/>
        </w:rPr>
      </w:pPr>
      <w:r w:rsidRPr="00B85AB6">
        <w:rPr>
          <w:rFonts w:cstheme="minorHAnsi"/>
          <w:b/>
          <w:bCs/>
        </w:rPr>
        <w:t xml:space="preserve">Deemed to be elected </w:t>
      </w:r>
    </w:p>
    <w:p w14:paraId="3F73E42D" w14:textId="77777777" w:rsidR="005A301D" w:rsidRDefault="005A301D" w:rsidP="005366A7">
      <w:pPr>
        <w:spacing w:beforeLines="60" w:before="144" w:afterLines="60" w:after="144" w:line="240" w:lineRule="auto"/>
        <w:rPr>
          <w:rFonts w:cstheme="minorHAnsi"/>
        </w:rPr>
      </w:pPr>
      <w:r>
        <w:rPr>
          <w:rFonts w:cstheme="minorHAnsi"/>
        </w:rPr>
        <w:t>Nominations were called from the floor for the following Committee positions:</w:t>
      </w:r>
    </w:p>
    <w:p w14:paraId="1A39087B" w14:textId="77777777" w:rsidR="0082799A" w:rsidRPr="00B85AB6" w:rsidRDefault="0082799A" w:rsidP="005366A7">
      <w:pPr>
        <w:spacing w:beforeLines="60" w:before="144" w:afterLines="60" w:after="144" w:line="240" w:lineRule="auto"/>
        <w:rPr>
          <w:rFonts w:cstheme="minorHAnsi"/>
          <w:b/>
          <w:bCs/>
        </w:rPr>
      </w:pPr>
      <w:r w:rsidRPr="00B85AB6">
        <w:rPr>
          <w:rFonts w:cstheme="minorHAnsi"/>
          <w:b/>
          <w:bCs/>
        </w:rPr>
        <w:t>President</w:t>
      </w:r>
    </w:p>
    <w:p w14:paraId="19071A7F" w14:textId="77777777" w:rsidR="0082799A" w:rsidRPr="00B85AB6" w:rsidRDefault="0082799A" w:rsidP="005366A7">
      <w:pPr>
        <w:pStyle w:val="ListParagraph"/>
        <w:numPr>
          <w:ilvl w:val="0"/>
          <w:numId w:val="7"/>
        </w:numPr>
        <w:spacing w:beforeLines="60" w:before="144" w:afterLines="60" w:after="144" w:line="240" w:lineRule="auto"/>
        <w:rPr>
          <w:rFonts w:asciiTheme="minorHAnsi" w:hAnsiTheme="minorHAnsi" w:cstheme="minorHAnsi"/>
        </w:rPr>
      </w:pPr>
      <w:r w:rsidRPr="00B85AB6">
        <w:rPr>
          <w:rFonts w:asciiTheme="minorHAnsi" w:hAnsiTheme="minorHAnsi" w:cstheme="minorHAnsi"/>
        </w:rPr>
        <w:t>Kathleen Rampant</w:t>
      </w:r>
    </w:p>
    <w:p w14:paraId="40903C60" w14:textId="195B6C14" w:rsidR="0082799A" w:rsidRPr="00B85AB6" w:rsidRDefault="0082799A" w:rsidP="005366A7">
      <w:pPr>
        <w:spacing w:beforeLines="60" w:before="144" w:afterLines="60" w:after="144" w:line="240" w:lineRule="auto"/>
        <w:rPr>
          <w:rFonts w:cstheme="minorHAnsi"/>
        </w:rPr>
      </w:pPr>
      <w:r w:rsidRPr="00B85AB6">
        <w:rPr>
          <w:rFonts w:cstheme="minorHAnsi"/>
        </w:rPr>
        <w:t>As no other nominations were received it was therefore proposed that Kathleen</w:t>
      </w:r>
      <w:r w:rsidR="005A301D">
        <w:rPr>
          <w:rFonts w:cstheme="minorHAnsi"/>
        </w:rPr>
        <w:t xml:space="preserve"> Rampant </w:t>
      </w:r>
      <w:r w:rsidR="00413E1C" w:rsidRPr="00B85AB6">
        <w:rPr>
          <w:rFonts w:cstheme="minorHAnsi"/>
        </w:rPr>
        <w:t>deemed to be</w:t>
      </w:r>
      <w:r w:rsidRPr="00B85AB6">
        <w:rPr>
          <w:rFonts w:cstheme="minorHAnsi"/>
        </w:rPr>
        <w:t xml:space="preserve"> elected</w:t>
      </w:r>
    </w:p>
    <w:p w14:paraId="3AC17FC3" w14:textId="77777777" w:rsidR="0082799A" w:rsidRPr="00B85AB6" w:rsidRDefault="0082799A" w:rsidP="005366A7">
      <w:pPr>
        <w:spacing w:beforeLines="60" w:before="144" w:afterLines="60" w:after="144" w:line="240" w:lineRule="auto"/>
        <w:rPr>
          <w:rFonts w:cstheme="minorHAnsi"/>
          <w:b/>
          <w:bCs/>
        </w:rPr>
      </w:pPr>
      <w:r w:rsidRPr="00B85AB6">
        <w:rPr>
          <w:rFonts w:cstheme="minorHAnsi"/>
          <w:b/>
          <w:bCs/>
        </w:rPr>
        <w:lastRenderedPageBreak/>
        <w:t>Vice President</w:t>
      </w:r>
    </w:p>
    <w:p w14:paraId="2C4F3262" w14:textId="40737932" w:rsidR="0082799A" w:rsidRPr="00B85AB6" w:rsidRDefault="0082799A" w:rsidP="005366A7">
      <w:pPr>
        <w:pStyle w:val="ListParagraph"/>
        <w:numPr>
          <w:ilvl w:val="0"/>
          <w:numId w:val="12"/>
        </w:numPr>
        <w:spacing w:beforeLines="60" w:before="144" w:afterLines="60" w:after="144" w:line="240" w:lineRule="auto"/>
        <w:rPr>
          <w:rFonts w:asciiTheme="minorHAnsi" w:hAnsiTheme="minorHAnsi" w:cstheme="minorHAnsi"/>
        </w:rPr>
      </w:pPr>
      <w:r w:rsidRPr="00B85AB6">
        <w:rPr>
          <w:rFonts w:asciiTheme="minorHAnsi" w:hAnsiTheme="minorHAnsi" w:cstheme="minorHAnsi"/>
        </w:rPr>
        <w:t>Em</w:t>
      </w:r>
      <w:r w:rsidR="005A301D">
        <w:rPr>
          <w:rFonts w:asciiTheme="minorHAnsi" w:hAnsiTheme="minorHAnsi" w:cstheme="minorHAnsi"/>
        </w:rPr>
        <w:t>ma</w:t>
      </w:r>
      <w:r w:rsidRPr="00B85AB6">
        <w:rPr>
          <w:rFonts w:asciiTheme="minorHAnsi" w:hAnsiTheme="minorHAnsi" w:cstheme="minorHAnsi"/>
        </w:rPr>
        <w:t xml:space="preserve"> Benedetti</w:t>
      </w:r>
    </w:p>
    <w:p w14:paraId="754CAB92" w14:textId="71AA1290" w:rsidR="0082799A" w:rsidRPr="00B85AB6" w:rsidRDefault="0082799A" w:rsidP="005366A7">
      <w:pPr>
        <w:spacing w:beforeLines="60" w:before="144" w:afterLines="60" w:after="144" w:line="240" w:lineRule="auto"/>
        <w:rPr>
          <w:rFonts w:cstheme="minorHAnsi"/>
        </w:rPr>
      </w:pPr>
      <w:r w:rsidRPr="005A301D">
        <w:rPr>
          <w:rFonts w:cstheme="minorHAnsi"/>
        </w:rPr>
        <w:t xml:space="preserve">As no other nominations were received it was therefore proposed that </w:t>
      </w:r>
      <w:r w:rsidR="005A301D" w:rsidRPr="005A301D">
        <w:rPr>
          <w:rFonts w:cstheme="minorHAnsi"/>
        </w:rPr>
        <w:t>Emma Benedetti</w:t>
      </w:r>
      <w:r w:rsidR="005A301D">
        <w:rPr>
          <w:rFonts w:cstheme="minorHAnsi"/>
        </w:rPr>
        <w:t xml:space="preserve"> </w:t>
      </w:r>
      <w:r w:rsidR="00966688" w:rsidRPr="00B85AB6">
        <w:rPr>
          <w:rFonts w:cstheme="minorHAnsi"/>
        </w:rPr>
        <w:t>deemed</w:t>
      </w:r>
      <w:r w:rsidRPr="00B85AB6">
        <w:rPr>
          <w:rFonts w:cstheme="minorHAnsi"/>
        </w:rPr>
        <w:t xml:space="preserve"> be elected</w:t>
      </w:r>
    </w:p>
    <w:p w14:paraId="64B5FF63" w14:textId="41CB29F4" w:rsidR="0082799A" w:rsidRPr="00B85AB6" w:rsidRDefault="0082799A" w:rsidP="005366A7">
      <w:pPr>
        <w:spacing w:beforeLines="60" w:before="144" w:afterLines="60" w:after="144" w:line="240" w:lineRule="auto"/>
        <w:rPr>
          <w:rFonts w:cstheme="minorHAnsi"/>
          <w:b/>
          <w:bCs/>
        </w:rPr>
      </w:pPr>
      <w:r w:rsidRPr="00B85AB6">
        <w:rPr>
          <w:rFonts w:cstheme="minorHAnsi"/>
          <w:b/>
          <w:bCs/>
        </w:rPr>
        <w:t>Treasurer</w:t>
      </w:r>
    </w:p>
    <w:p w14:paraId="35135919" w14:textId="77777777" w:rsidR="0082799A" w:rsidRPr="00B85AB6" w:rsidRDefault="0082799A" w:rsidP="005366A7">
      <w:pPr>
        <w:pStyle w:val="ListParagraph"/>
        <w:numPr>
          <w:ilvl w:val="0"/>
          <w:numId w:val="7"/>
        </w:numPr>
        <w:spacing w:beforeLines="60" w:before="144" w:afterLines="60" w:after="144" w:line="240" w:lineRule="auto"/>
        <w:rPr>
          <w:rFonts w:asciiTheme="minorHAnsi" w:hAnsiTheme="minorHAnsi" w:cstheme="minorHAnsi"/>
        </w:rPr>
      </w:pPr>
      <w:r w:rsidRPr="00B85AB6">
        <w:rPr>
          <w:rFonts w:asciiTheme="minorHAnsi" w:hAnsiTheme="minorHAnsi" w:cstheme="minorHAnsi"/>
        </w:rPr>
        <w:t>Tish Holden</w:t>
      </w:r>
    </w:p>
    <w:p w14:paraId="424DEFA5" w14:textId="0B282229" w:rsidR="0082799A" w:rsidRPr="00B85AB6" w:rsidRDefault="0082799A" w:rsidP="005366A7">
      <w:pPr>
        <w:spacing w:beforeLines="60" w:before="144" w:afterLines="60" w:after="144" w:line="240" w:lineRule="auto"/>
        <w:rPr>
          <w:rFonts w:cstheme="minorHAnsi"/>
        </w:rPr>
      </w:pPr>
      <w:r w:rsidRPr="00B85AB6">
        <w:rPr>
          <w:rFonts w:cstheme="minorHAnsi"/>
        </w:rPr>
        <w:t xml:space="preserve">As no other nominations were received it was therefore proposed that Trish </w:t>
      </w:r>
      <w:r w:rsidR="005A301D">
        <w:rPr>
          <w:rFonts w:cstheme="minorHAnsi"/>
        </w:rPr>
        <w:t xml:space="preserve">Holden </w:t>
      </w:r>
      <w:r w:rsidRPr="00B85AB6">
        <w:rPr>
          <w:rFonts w:cstheme="minorHAnsi"/>
        </w:rPr>
        <w:t>be</w:t>
      </w:r>
      <w:r w:rsidR="00413E1C" w:rsidRPr="00B85AB6">
        <w:rPr>
          <w:rFonts w:cstheme="minorHAnsi"/>
        </w:rPr>
        <w:t xml:space="preserve"> deemed to be</w:t>
      </w:r>
      <w:r w:rsidRPr="00B85AB6">
        <w:rPr>
          <w:rFonts w:cstheme="minorHAnsi"/>
        </w:rPr>
        <w:t xml:space="preserve"> elected</w:t>
      </w:r>
      <w:r w:rsidR="005A301D">
        <w:rPr>
          <w:rFonts w:cstheme="minorHAnsi"/>
        </w:rPr>
        <w:t>.</w:t>
      </w:r>
    </w:p>
    <w:p w14:paraId="78F275DF" w14:textId="77777777" w:rsidR="0082799A" w:rsidRPr="00B85AB6" w:rsidRDefault="0082799A" w:rsidP="005366A7">
      <w:pPr>
        <w:spacing w:beforeLines="60" w:before="144" w:afterLines="60" w:after="144" w:line="240" w:lineRule="auto"/>
        <w:rPr>
          <w:rFonts w:cstheme="minorHAnsi"/>
          <w:b/>
          <w:bCs/>
        </w:rPr>
      </w:pPr>
      <w:r w:rsidRPr="00B85AB6">
        <w:rPr>
          <w:rFonts w:cstheme="minorHAnsi"/>
          <w:b/>
          <w:bCs/>
        </w:rPr>
        <w:t>Secretary</w:t>
      </w:r>
    </w:p>
    <w:p w14:paraId="08A0D9EF" w14:textId="77777777" w:rsidR="0082799A" w:rsidRPr="00B85AB6" w:rsidRDefault="0082799A" w:rsidP="005366A7">
      <w:pPr>
        <w:pStyle w:val="ListParagraph"/>
        <w:numPr>
          <w:ilvl w:val="0"/>
          <w:numId w:val="9"/>
        </w:numPr>
        <w:spacing w:beforeLines="60" w:before="144" w:afterLines="60" w:after="144" w:line="240" w:lineRule="auto"/>
        <w:rPr>
          <w:rFonts w:asciiTheme="minorHAnsi" w:hAnsiTheme="minorHAnsi" w:cstheme="minorHAnsi"/>
        </w:rPr>
      </w:pPr>
      <w:r w:rsidRPr="00B85AB6">
        <w:rPr>
          <w:rFonts w:asciiTheme="minorHAnsi" w:hAnsiTheme="minorHAnsi" w:cstheme="minorHAnsi"/>
        </w:rPr>
        <w:t xml:space="preserve">Susan Black </w:t>
      </w:r>
    </w:p>
    <w:p w14:paraId="1DD56B49" w14:textId="21CB86A5" w:rsidR="0082799A" w:rsidRPr="00B85AB6" w:rsidRDefault="0082799A" w:rsidP="005366A7">
      <w:pPr>
        <w:spacing w:beforeLines="60" w:before="144" w:afterLines="60" w:after="144" w:line="240" w:lineRule="auto"/>
        <w:rPr>
          <w:rFonts w:cstheme="minorHAnsi"/>
        </w:rPr>
      </w:pPr>
      <w:r w:rsidRPr="00B85AB6">
        <w:rPr>
          <w:rFonts w:cstheme="minorHAnsi"/>
        </w:rPr>
        <w:t>As no other nominations were received it was therefore proposed that Susan</w:t>
      </w:r>
      <w:r w:rsidR="005A301D">
        <w:rPr>
          <w:rFonts w:cstheme="minorHAnsi"/>
        </w:rPr>
        <w:t xml:space="preserve"> Black</w:t>
      </w:r>
      <w:r w:rsidRPr="00B85AB6">
        <w:rPr>
          <w:rFonts w:cstheme="minorHAnsi"/>
        </w:rPr>
        <w:t xml:space="preserve"> </w:t>
      </w:r>
      <w:r w:rsidR="00413E1C" w:rsidRPr="00B85AB6">
        <w:rPr>
          <w:rFonts w:cstheme="minorHAnsi"/>
        </w:rPr>
        <w:t xml:space="preserve">deemed to </w:t>
      </w:r>
      <w:r w:rsidRPr="00B85AB6">
        <w:rPr>
          <w:rFonts w:cstheme="minorHAnsi"/>
        </w:rPr>
        <w:t>be elected</w:t>
      </w:r>
      <w:r w:rsidR="005A301D">
        <w:rPr>
          <w:rFonts w:cstheme="minorHAnsi"/>
        </w:rPr>
        <w:t>.</w:t>
      </w:r>
    </w:p>
    <w:p w14:paraId="671E52C4" w14:textId="77777777" w:rsidR="0082799A" w:rsidRPr="00B85AB6" w:rsidRDefault="0082799A" w:rsidP="005366A7">
      <w:pPr>
        <w:spacing w:beforeLines="60" w:before="144" w:afterLines="60" w:after="144" w:line="240" w:lineRule="auto"/>
        <w:rPr>
          <w:rFonts w:cstheme="minorHAnsi"/>
        </w:rPr>
      </w:pPr>
      <w:r w:rsidRPr="00B85AB6">
        <w:rPr>
          <w:rFonts w:cstheme="minorHAnsi"/>
          <w:b/>
          <w:bCs/>
        </w:rPr>
        <w:t>Ordinary member</w:t>
      </w:r>
      <w:r w:rsidRPr="00B85AB6">
        <w:rPr>
          <w:rFonts w:cstheme="minorHAnsi"/>
        </w:rPr>
        <w:t xml:space="preserve"> (the rules allow for no less than 4 and no more than 6 ordinary members)</w:t>
      </w:r>
    </w:p>
    <w:p w14:paraId="115A1A20" w14:textId="77777777" w:rsidR="0082799A" w:rsidRPr="00B85AB6" w:rsidRDefault="0082799A" w:rsidP="005366A7">
      <w:pPr>
        <w:pStyle w:val="ListParagraph"/>
        <w:numPr>
          <w:ilvl w:val="0"/>
          <w:numId w:val="10"/>
        </w:numPr>
        <w:spacing w:beforeLines="60" w:before="144" w:afterLines="60" w:after="144" w:line="240" w:lineRule="auto"/>
        <w:rPr>
          <w:rFonts w:asciiTheme="minorHAnsi" w:hAnsiTheme="minorHAnsi" w:cstheme="minorHAnsi"/>
        </w:rPr>
      </w:pPr>
      <w:r w:rsidRPr="00B85AB6">
        <w:rPr>
          <w:rFonts w:asciiTheme="minorHAnsi" w:hAnsiTheme="minorHAnsi" w:cstheme="minorHAnsi"/>
        </w:rPr>
        <w:t>Helen Shannon</w:t>
      </w:r>
    </w:p>
    <w:p w14:paraId="48A8E6D6" w14:textId="3BE45C48" w:rsidR="0082799A" w:rsidRPr="00B85AB6" w:rsidRDefault="0082799A" w:rsidP="005366A7">
      <w:pPr>
        <w:pStyle w:val="ListParagraph"/>
        <w:numPr>
          <w:ilvl w:val="0"/>
          <w:numId w:val="10"/>
        </w:numPr>
        <w:spacing w:beforeLines="60" w:before="144" w:afterLines="60" w:after="144" w:line="240" w:lineRule="auto"/>
        <w:rPr>
          <w:rFonts w:asciiTheme="minorHAnsi" w:hAnsiTheme="minorHAnsi" w:cstheme="minorHAnsi"/>
        </w:rPr>
      </w:pPr>
      <w:r w:rsidRPr="00B85AB6">
        <w:rPr>
          <w:rFonts w:asciiTheme="minorHAnsi" w:hAnsiTheme="minorHAnsi" w:cstheme="minorHAnsi"/>
        </w:rPr>
        <w:t>Tess Kent</w:t>
      </w:r>
    </w:p>
    <w:p w14:paraId="42B51A1C" w14:textId="04E4ACC1" w:rsidR="00413E1C" w:rsidRPr="00B85AB6" w:rsidRDefault="00413E1C" w:rsidP="005366A7">
      <w:pPr>
        <w:pStyle w:val="ListParagraph"/>
        <w:numPr>
          <w:ilvl w:val="0"/>
          <w:numId w:val="10"/>
        </w:numPr>
        <w:spacing w:beforeLines="60" w:before="144" w:afterLines="60" w:after="144" w:line="240" w:lineRule="auto"/>
        <w:rPr>
          <w:rFonts w:asciiTheme="minorHAnsi" w:hAnsiTheme="minorHAnsi" w:cstheme="minorHAnsi"/>
        </w:rPr>
      </w:pPr>
      <w:r w:rsidRPr="00B85AB6">
        <w:rPr>
          <w:rFonts w:asciiTheme="minorHAnsi" w:hAnsiTheme="minorHAnsi" w:cstheme="minorHAnsi"/>
        </w:rPr>
        <w:t>Amy Smith</w:t>
      </w:r>
    </w:p>
    <w:p w14:paraId="12AC75D6" w14:textId="206930FF" w:rsidR="0082799A" w:rsidRPr="00B85AB6" w:rsidRDefault="0082799A" w:rsidP="005366A7">
      <w:pPr>
        <w:spacing w:beforeLines="60" w:before="144" w:afterLines="60" w:after="144" w:line="240" w:lineRule="auto"/>
        <w:rPr>
          <w:rFonts w:cstheme="minorHAnsi"/>
        </w:rPr>
      </w:pPr>
      <w:r w:rsidRPr="00B85AB6">
        <w:rPr>
          <w:rFonts w:cstheme="minorHAnsi"/>
        </w:rPr>
        <w:t xml:space="preserve">As no other nominations were received it was therefore </w:t>
      </w:r>
      <w:r w:rsidR="00413E1C" w:rsidRPr="00B85AB6">
        <w:rPr>
          <w:rFonts w:cstheme="minorHAnsi"/>
        </w:rPr>
        <w:t>deemed</w:t>
      </w:r>
      <w:r w:rsidRPr="00B85AB6">
        <w:rPr>
          <w:rFonts w:cstheme="minorHAnsi"/>
        </w:rPr>
        <w:t xml:space="preserve"> that Helen </w:t>
      </w:r>
      <w:r w:rsidR="005A301D">
        <w:rPr>
          <w:rFonts w:cstheme="minorHAnsi"/>
        </w:rPr>
        <w:t>Shannon, T</w:t>
      </w:r>
      <w:r w:rsidRPr="00B85AB6">
        <w:rPr>
          <w:rFonts w:cstheme="minorHAnsi"/>
        </w:rPr>
        <w:t xml:space="preserve">ess </w:t>
      </w:r>
      <w:r w:rsidR="005A301D">
        <w:rPr>
          <w:rFonts w:cstheme="minorHAnsi"/>
        </w:rPr>
        <w:t xml:space="preserve">Kent </w:t>
      </w:r>
      <w:r w:rsidR="00413E1C" w:rsidRPr="00B85AB6">
        <w:rPr>
          <w:rFonts w:cstheme="minorHAnsi"/>
        </w:rPr>
        <w:t>and Amy</w:t>
      </w:r>
      <w:r w:rsidR="005A301D">
        <w:rPr>
          <w:rFonts w:cstheme="minorHAnsi"/>
        </w:rPr>
        <w:t xml:space="preserve"> Smith</w:t>
      </w:r>
      <w:r w:rsidR="00413E1C" w:rsidRPr="00B85AB6">
        <w:rPr>
          <w:rFonts w:cstheme="minorHAnsi"/>
        </w:rPr>
        <w:t xml:space="preserve"> </w:t>
      </w:r>
      <w:r w:rsidRPr="00B85AB6">
        <w:rPr>
          <w:rFonts w:cstheme="minorHAnsi"/>
        </w:rPr>
        <w:t>be elected</w:t>
      </w:r>
      <w:r w:rsidR="005A301D">
        <w:rPr>
          <w:rFonts w:cstheme="minorHAnsi"/>
        </w:rPr>
        <w:t xml:space="preserve">. </w:t>
      </w:r>
    </w:p>
    <w:p w14:paraId="3DD329AF" w14:textId="1B38F1F5" w:rsidR="00413E1C" w:rsidRPr="00B85AB6" w:rsidRDefault="005A301D" w:rsidP="005366A7">
      <w:pPr>
        <w:spacing w:beforeLines="60" w:before="144" w:afterLines="60" w:after="144" w:line="240" w:lineRule="auto"/>
        <w:rPr>
          <w:rFonts w:cstheme="minorHAnsi"/>
        </w:rPr>
      </w:pPr>
      <w:r>
        <w:rPr>
          <w:rFonts w:cstheme="minorHAnsi"/>
        </w:rPr>
        <w:t xml:space="preserve">The AGM </w:t>
      </w:r>
      <w:r w:rsidR="00413E1C" w:rsidRPr="00B85AB6">
        <w:rPr>
          <w:rFonts w:cstheme="minorHAnsi"/>
        </w:rPr>
        <w:t>moved a vote of thanks for departing President</w:t>
      </w:r>
      <w:r>
        <w:rPr>
          <w:rFonts w:cstheme="minorHAnsi"/>
        </w:rPr>
        <w:t>, Wendy Parsons</w:t>
      </w:r>
      <w:r w:rsidR="00413E1C" w:rsidRPr="00B85AB6">
        <w:rPr>
          <w:rFonts w:cstheme="minorHAnsi"/>
        </w:rPr>
        <w:t>.</w:t>
      </w:r>
    </w:p>
    <w:p w14:paraId="7B11D8D9" w14:textId="49BEFD87" w:rsidR="000A7BB2" w:rsidRPr="00B85AB6" w:rsidRDefault="000A7BB2" w:rsidP="005366A7">
      <w:pPr>
        <w:pStyle w:val="ListParagraph"/>
        <w:numPr>
          <w:ilvl w:val="0"/>
          <w:numId w:val="5"/>
        </w:numPr>
        <w:spacing w:beforeLines="60" w:before="144" w:afterLines="60" w:after="144" w:line="240" w:lineRule="auto"/>
        <w:ind w:left="714" w:hanging="357"/>
        <w:rPr>
          <w:rFonts w:asciiTheme="minorHAnsi" w:hAnsiTheme="minorHAnsi" w:cstheme="minorHAnsi"/>
        </w:rPr>
      </w:pPr>
      <w:r w:rsidRPr="00B85AB6">
        <w:rPr>
          <w:rFonts w:asciiTheme="minorHAnsi" w:hAnsiTheme="minorHAnsi" w:cstheme="minorHAnsi"/>
        </w:rPr>
        <w:t>Life Members</w:t>
      </w:r>
    </w:p>
    <w:p w14:paraId="05E49544" w14:textId="45BD08DE" w:rsidR="00272AC3" w:rsidRPr="00B85AB6" w:rsidRDefault="00272AC3" w:rsidP="005366A7">
      <w:pPr>
        <w:spacing w:beforeLines="60" w:before="144" w:afterLines="60" w:after="144" w:line="240" w:lineRule="auto"/>
        <w:rPr>
          <w:rFonts w:cstheme="minorHAnsi"/>
        </w:rPr>
      </w:pPr>
      <w:r w:rsidRPr="00B85AB6">
        <w:rPr>
          <w:rFonts w:cstheme="minorHAnsi"/>
        </w:rPr>
        <w:t>Pleased to announce that the following two members are nominated to become life members</w:t>
      </w:r>
      <w:r w:rsidR="00DC42B0" w:rsidRPr="00B85AB6">
        <w:rPr>
          <w:rFonts w:cstheme="minorHAnsi"/>
        </w:rPr>
        <w:t>.</w:t>
      </w:r>
    </w:p>
    <w:p w14:paraId="2D3F04E1" w14:textId="50F709DB" w:rsidR="00272AC3" w:rsidRPr="00B85AB6" w:rsidRDefault="00272AC3" w:rsidP="005366A7">
      <w:pPr>
        <w:spacing w:beforeLines="60" w:before="144" w:afterLines="60" w:after="144" w:line="240" w:lineRule="auto"/>
        <w:rPr>
          <w:rFonts w:cstheme="minorHAnsi"/>
        </w:rPr>
      </w:pPr>
      <w:r w:rsidRPr="00B85AB6">
        <w:rPr>
          <w:rFonts w:cstheme="minorHAnsi"/>
          <w:b/>
          <w:bCs/>
        </w:rPr>
        <w:t>Ruth Underwood</w:t>
      </w:r>
      <w:r w:rsidRPr="00B85AB6">
        <w:rPr>
          <w:rFonts w:cstheme="minorHAnsi"/>
        </w:rPr>
        <w:t xml:space="preserve"> </w:t>
      </w:r>
    </w:p>
    <w:p w14:paraId="65AB07E6" w14:textId="77777777" w:rsidR="00272AC3" w:rsidRPr="00B85AB6" w:rsidRDefault="00272AC3" w:rsidP="005366A7">
      <w:pPr>
        <w:shd w:val="clear" w:color="auto" w:fill="FFFFFF"/>
        <w:spacing w:beforeLines="60" w:before="144" w:afterLines="60" w:after="144" w:line="240" w:lineRule="auto"/>
        <w:ind w:left="720"/>
        <w:rPr>
          <w:rFonts w:eastAsia="Times New Roman" w:cstheme="minorHAnsi"/>
          <w:color w:val="222222"/>
          <w:lang w:eastAsia="en-AU"/>
        </w:rPr>
      </w:pPr>
      <w:r w:rsidRPr="00B85AB6">
        <w:rPr>
          <w:rFonts w:eastAsia="Times New Roman" w:cstheme="minorHAnsi"/>
          <w:color w:val="222222"/>
          <w:shd w:val="clear" w:color="auto" w:fill="FFFFFF"/>
          <w:lang w:eastAsia="en-AU"/>
        </w:rPr>
        <w:t>Ruth has been a foster carer since 2012 and is the Puppy Coordinator. </w:t>
      </w:r>
    </w:p>
    <w:p w14:paraId="6D5AEC6D" w14:textId="77777777" w:rsidR="00272AC3" w:rsidRPr="00B85AB6" w:rsidRDefault="00272AC3" w:rsidP="005366A7">
      <w:pPr>
        <w:shd w:val="clear" w:color="auto" w:fill="FFFFFF"/>
        <w:spacing w:beforeLines="60" w:before="144" w:afterLines="60" w:after="144" w:line="240" w:lineRule="auto"/>
        <w:ind w:left="720"/>
        <w:rPr>
          <w:rFonts w:eastAsia="Times New Roman" w:cstheme="minorHAnsi"/>
          <w:color w:val="222222"/>
          <w:lang w:eastAsia="en-AU"/>
        </w:rPr>
      </w:pPr>
      <w:r w:rsidRPr="00B85AB6">
        <w:rPr>
          <w:rFonts w:eastAsia="Times New Roman" w:cstheme="minorHAnsi"/>
          <w:color w:val="222222"/>
          <w:shd w:val="clear" w:color="auto" w:fill="FFFFFF"/>
          <w:lang w:eastAsia="en-AU"/>
        </w:rPr>
        <w:t xml:space="preserve">Ruth has been an ARF member for a significant </w:t>
      </w:r>
      <w:proofErr w:type="gramStart"/>
      <w:r w:rsidRPr="00B85AB6">
        <w:rPr>
          <w:rFonts w:eastAsia="Times New Roman" w:cstheme="minorHAnsi"/>
          <w:color w:val="222222"/>
          <w:shd w:val="clear" w:color="auto" w:fill="FFFFFF"/>
          <w:lang w:eastAsia="en-AU"/>
        </w:rPr>
        <w:t>period of time</w:t>
      </w:r>
      <w:proofErr w:type="gramEnd"/>
      <w:r w:rsidRPr="00B85AB6">
        <w:rPr>
          <w:rFonts w:eastAsia="Times New Roman" w:cstheme="minorHAnsi"/>
          <w:color w:val="222222"/>
          <w:shd w:val="clear" w:color="auto" w:fill="FFFFFF"/>
          <w:lang w:eastAsia="en-AU"/>
        </w:rPr>
        <w:t xml:space="preserve"> and this life membership nomination is in recognition of Ruth’s long membership and contribution to ARF. </w:t>
      </w:r>
    </w:p>
    <w:p w14:paraId="542D04B0" w14:textId="77777777" w:rsidR="00272AC3" w:rsidRPr="00B85AB6" w:rsidRDefault="00272AC3" w:rsidP="005366A7">
      <w:pPr>
        <w:shd w:val="clear" w:color="auto" w:fill="FFFFFF"/>
        <w:spacing w:beforeLines="60" w:before="144" w:afterLines="60" w:after="144" w:line="240" w:lineRule="auto"/>
        <w:ind w:left="720"/>
        <w:rPr>
          <w:rFonts w:eastAsia="Times New Roman" w:cstheme="minorHAnsi"/>
          <w:color w:val="222222"/>
          <w:lang w:eastAsia="en-AU"/>
        </w:rPr>
      </w:pPr>
      <w:r w:rsidRPr="00B85AB6">
        <w:rPr>
          <w:rFonts w:eastAsia="Times New Roman" w:cstheme="minorHAnsi"/>
          <w:color w:val="222222"/>
          <w:shd w:val="clear" w:color="auto" w:fill="FFFFFF"/>
          <w:lang w:eastAsia="en-AU"/>
        </w:rPr>
        <w:t>Ruth’s contribution has included being one of our longest term and most experienced foster carers - particularly experienced in being a puppy foster carer.   Many a puppy has benefited from the excellent start in life Ruth gives them</w:t>
      </w:r>
    </w:p>
    <w:p w14:paraId="5E19ADC6" w14:textId="77777777" w:rsidR="00272AC3" w:rsidRPr="00B85AB6" w:rsidRDefault="00272AC3" w:rsidP="005366A7">
      <w:pPr>
        <w:shd w:val="clear" w:color="auto" w:fill="FFFFFF"/>
        <w:spacing w:beforeLines="60" w:before="144" w:afterLines="60" w:after="144" w:line="240" w:lineRule="auto"/>
        <w:ind w:left="720"/>
        <w:rPr>
          <w:rFonts w:eastAsia="Times New Roman" w:cstheme="minorHAnsi"/>
          <w:color w:val="222222"/>
          <w:lang w:eastAsia="en-AU"/>
        </w:rPr>
      </w:pPr>
      <w:r w:rsidRPr="00B85AB6">
        <w:rPr>
          <w:rFonts w:eastAsia="Times New Roman" w:cstheme="minorHAnsi"/>
          <w:color w:val="222222"/>
          <w:shd w:val="clear" w:color="auto" w:fill="FFFFFF"/>
          <w:lang w:eastAsia="en-AU"/>
        </w:rPr>
        <w:t xml:space="preserve">Ruth has also contributed to the running and governance of ARF through her membership of one of most important governance arrangements, the Approvals Panel.  Ruth’s knowledge and experience </w:t>
      </w:r>
      <w:proofErr w:type="gramStart"/>
      <w:r w:rsidRPr="00B85AB6">
        <w:rPr>
          <w:rFonts w:eastAsia="Times New Roman" w:cstheme="minorHAnsi"/>
          <w:color w:val="222222"/>
          <w:shd w:val="clear" w:color="auto" w:fill="FFFFFF"/>
          <w:lang w:eastAsia="en-AU"/>
        </w:rPr>
        <w:t>is</w:t>
      </w:r>
      <w:proofErr w:type="gramEnd"/>
      <w:r w:rsidRPr="00B85AB6">
        <w:rPr>
          <w:rFonts w:eastAsia="Times New Roman" w:cstheme="minorHAnsi"/>
          <w:color w:val="222222"/>
          <w:shd w:val="clear" w:color="auto" w:fill="FFFFFF"/>
          <w:lang w:eastAsia="en-AU"/>
        </w:rPr>
        <w:t xml:space="preserve"> greatly appreciated on this panel</w:t>
      </w:r>
    </w:p>
    <w:p w14:paraId="1A2C7CF8" w14:textId="00090E91" w:rsidR="00272AC3" w:rsidRPr="00B85AB6" w:rsidRDefault="00272AC3" w:rsidP="005366A7">
      <w:pPr>
        <w:shd w:val="clear" w:color="auto" w:fill="FFFFFF"/>
        <w:spacing w:beforeLines="60" w:before="144" w:afterLines="60" w:after="144" w:line="240" w:lineRule="auto"/>
        <w:ind w:left="720"/>
        <w:rPr>
          <w:rFonts w:eastAsia="Times New Roman" w:cstheme="minorHAnsi"/>
          <w:color w:val="222222"/>
          <w:shd w:val="clear" w:color="auto" w:fill="FFFFFF"/>
          <w:lang w:eastAsia="en-AU"/>
        </w:rPr>
      </w:pPr>
      <w:r w:rsidRPr="00B85AB6">
        <w:rPr>
          <w:rFonts w:eastAsia="Times New Roman" w:cstheme="minorHAnsi"/>
          <w:color w:val="222222"/>
          <w:shd w:val="clear" w:color="auto" w:fill="FFFFFF"/>
          <w:lang w:eastAsia="en-AU"/>
        </w:rPr>
        <w:t>Given Ruth’s strong contribution to ARF over many years I would like to nominate Ruth for lifetime membership.</w:t>
      </w:r>
    </w:p>
    <w:p w14:paraId="76807D2E" w14:textId="7E8CF25C" w:rsidR="00DC42B0" w:rsidRPr="00B85AB6" w:rsidRDefault="00DC42B0" w:rsidP="005366A7">
      <w:pPr>
        <w:shd w:val="clear" w:color="auto" w:fill="FFFFFF"/>
        <w:spacing w:beforeLines="60" w:before="144" w:afterLines="60" w:after="144" w:line="240" w:lineRule="auto"/>
        <w:ind w:left="720"/>
        <w:rPr>
          <w:rFonts w:eastAsia="Times New Roman" w:cstheme="minorHAnsi"/>
          <w:color w:val="222222"/>
          <w:lang w:eastAsia="en-AU"/>
        </w:rPr>
      </w:pPr>
      <w:r w:rsidRPr="00B85AB6">
        <w:rPr>
          <w:rFonts w:eastAsia="Times New Roman" w:cstheme="minorHAnsi"/>
          <w:color w:val="222222"/>
          <w:shd w:val="clear" w:color="auto" w:fill="FFFFFF"/>
          <w:lang w:eastAsia="en-AU"/>
        </w:rPr>
        <w:t xml:space="preserve">Nominated by Helen Shannon.  </w:t>
      </w:r>
    </w:p>
    <w:p w14:paraId="37C2E91F" w14:textId="3041EBC1" w:rsidR="00272AC3" w:rsidRPr="00B85AB6" w:rsidRDefault="00272AC3" w:rsidP="005366A7">
      <w:pPr>
        <w:spacing w:beforeLines="60" w:before="144" w:afterLines="60" w:after="144" w:line="240" w:lineRule="auto"/>
        <w:rPr>
          <w:rFonts w:cstheme="minorHAnsi"/>
        </w:rPr>
      </w:pPr>
      <w:r w:rsidRPr="00B85AB6">
        <w:rPr>
          <w:rFonts w:cstheme="minorHAnsi"/>
          <w:b/>
          <w:bCs/>
        </w:rPr>
        <w:t>Joh Dunn</w:t>
      </w:r>
      <w:r w:rsidRPr="00B85AB6">
        <w:rPr>
          <w:rFonts w:cstheme="minorHAnsi"/>
        </w:rPr>
        <w:t xml:space="preserve"> </w:t>
      </w:r>
    </w:p>
    <w:p w14:paraId="4B76187D" w14:textId="77777777" w:rsidR="00272AC3" w:rsidRPr="00B85AB6" w:rsidRDefault="00272AC3" w:rsidP="005366A7">
      <w:pPr>
        <w:shd w:val="clear" w:color="auto" w:fill="FFFFFF"/>
        <w:spacing w:beforeLines="60" w:before="144" w:afterLines="60" w:after="144" w:line="240" w:lineRule="auto"/>
        <w:ind w:left="720"/>
        <w:rPr>
          <w:rFonts w:eastAsia="Times New Roman" w:cstheme="minorHAnsi"/>
          <w:color w:val="222222"/>
          <w:lang w:eastAsia="en-AU"/>
        </w:rPr>
      </w:pPr>
      <w:r w:rsidRPr="00B85AB6">
        <w:rPr>
          <w:rFonts w:eastAsia="Times New Roman" w:cstheme="minorHAnsi"/>
          <w:color w:val="222222"/>
          <w:lang w:eastAsia="en-AU"/>
        </w:rPr>
        <w:t xml:space="preserve">Joh has been a foster carer since 2014 and has fostered </w:t>
      </w:r>
      <w:proofErr w:type="gramStart"/>
      <w:r w:rsidRPr="00B85AB6">
        <w:rPr>
          <w:rFonts w:eastAsia="Times New Roman" w:cstheme="minorHAnsi"/>
          <w:color w:val="222222"/>
          <w:lang w:eastAsia="en-AU"/>
        </w:rPr>
        <w:t>a number of</w:t>
      </w:r>
      <w:proofErr w:type="gramEnd"/>
      <w:r w:rsidRPr="00B85AB6">
        <w:rPr>
          <w:rFonts w:eastAsia="Times New Roman" w:cstheme="minorHAnsi"/>
          <w:color w:val="222222"/>
          <w:lang w:eastAsia="en-AU"/>
        </w:rPr>
        <w:t xml:space="preserve"> dogs including some quite challenging ones such as Roxy, Tilly and Chuckles.</w:t>
      </w:r>
    </w:p>
    <w:p w14:paraId="0C963F2B" w14:textId="0D761608" w:rsidR="00272AC3" w:rsidRPr="00B85AB6" w:rsidRDefault="00272AC3" w:rsidP="005366A7">
      <w:pPr>
        <w:shd w:val="clear" w:color="auto" w:fill="FFFFFF"/>
        <w:spacing w:beforeLines="60" w:before="144" w:afterLines="60" w:after="144" w:line="240" w:lineRule="auto"/>
        <w:ind w:left="720"/>
        <w:rPr>
          <w:rFonts w:eastAsia="Times New Roman" w:cstheme="minorHAnsi"/>
          <w:color w:val="222222"/>
          <w:lang w:eastAsia="en-AU"/>
        </w:rPr>
      </w:pPr>
      <w:r w:rsidRPr="00B85AB6">
        <w:rPr>
          <w:rFonts w:eastAsia="Times New Roman" w:cstheme="minorHAnsi"/>
          <w:color w:val="222222"/>
          <w:shd w:val="clear" w:color="auto" w:fill="FFFFFF"/>
          <w:lang w:eastAsia="en-AU"/>
        </w:rPr>
        <w:t>Joh has also made a significant contribution while on the Communication Sub</w:t>
      </w:r>
      <w:r w:rsidR="00DC42B0" w:rsidRPr="00B85AB6">
        <w:rPr>
          <w:rFonts w:eastAsia="Times New Roman" w:cstheme="minorHAnsi"/>
          <w:color w:val="222222"/>
          <w:shd w:val="clear" w:color="auto" w:fill="FFFFFF"/>
          <w:lang w:eastAsia="en-AU"/>
        </w:rPr>
        <w:t>c</w:t>
      </w:r>
      <w:r w:rsidRPr="00B85AB6">
        <w:rPr>
          <w:rFonts w:eastAsia="Times New Roman" w:cstheme="minorHAnsi"/>
          <w:color w:val="222222"/>
          <w:shd w:val="clear" w:color="auto" w:fill="FFFFFF"/>
          <w:lang w:eastAsia="en-AU"/>
        </w:rPr>
        <w:t>ommittee and currently compiles the ‘Recently Adopted’ section of Chin Wag.  Joh also manages ARF’s Cafe Press shopfront.</w:t>
      </w:r>
    </w:p>
    <w:p w14:paraId="7B01FA3B" w14:textId="0637DC12" w:rsidR="00272AC3" w:rsidRPr="00B85AB6" w:rsidRDefault="00272AC3" w:rsidP="005366A7">
      <w:pPr>
        <w:shd w:val="clear" w:color="auto" w:fill="FFFFFF"/>
        <w:spacing w:beforeLines="60" w:before="144" w:afterLines="60" w:after="144" w:line="240" w:lineRule="auto"/>
        <w:ind w:left="720"/>
        <w:rPr>
          <w:rFonts w:eastAsia="Times New Roman" w:cstheme="minorHAnsi"/>
          <w:color w:val="222222"/>
          <w:shd w:val="clear" w:color="auto" w:fill="FFFFFF"/>
          <w:lang w:eastAsia="en-AU"/>
        </w:rPr>
      </w:pPr>
      <w:r w:rsidRPr="00B85AB6">
        <w:rPr>
          <w:rFonts w:eastAsia="Times New Roman" w:cstheme="minorHAnsi"/>
          <w:color w:val="222222"/>
          <w:shd w:val="clear" w:color="auto" w:fill="FFFFFF"/>
          <w:lang w:eastAsia="en-AU"/>
        </w:rPr>
        <w:lastRenderedPageBreak/>
        <w:t>Joh has made a strong contribution to ARF over the past 5 years and I therefore would like to nominate Joh for lifetime membership. </w:t>
      </w:r>
    </w:p>
    <w:p w14:paraId="280243A1" w14:textId="4B3A7BD7" w:rsidR="00DC42B0" w:rsidRPr="00B85AB6" w:rsidRDefault="00DC42B0" w:rsidP="005366A7">
      <w:pPr>
        <w:shd w:val="clear" w:color="auto" w:fill="FFFFFF"/>
        <w:spacing w:beforeLines="60" w:before="144" w:afterLines="60" w:after="144" w:line="240" w:lineRule="auto"/>
        <w:ind w:left="720"/>
        <w:rPr>
          <w:rFonts w:eastAsia="Times New Roman" w:cstheme="minorHAnsi"/>
          <w:color w:val="222222"/>
          <w:lang w:eastAsia="en-AU"/>
        </w:rPr>
      </w:pPr>
      <w:r w:rsidRPr="00B85AB6">
        <w:rPr>
          <w:rFonts w:eastAsia="Times New Roman" w:cstheme="minorHAnsi"/>
          <w:color w:val="222222"/>
          <w:shd w:val="clear" w:color="auto" w:fill="FFFFFF"/>
          <w:lang w:eastAsia="en-AU"/>
        </w:rPr>
        <w:t xml:space="preserve">Joh will also </w:t>
      </w:r>
      <w:r w:rsidR="00C20971" w:rsidRPr="00B85AB6">
        <w:rPr>
          <w:rFonts w:eastAsia="Times New Roman" w:cstheme="minorHAnsi"/>
          <w:color w:val="222222"/>
          <w:shd w:val="clear" w:color="auto" w:fill="FFFFFF"/>
          <w:lang w:eastAsia="en-AU"/>
        </w:rPr>
        <w:t xml:space="preserve">look after the shop on the new website.  </w:t>
      </w:r>
    </w:p>
    <w:p w14:paraId="15E9B0AF" w14:textId="25DC17C2" w:rsidR="00272AC3" w:rsidRPr="00B85AB6" w:rsidRDefault="00272AC3" w:rsidP="005366A7">
      <w:pPr>
        <w:shd w:val="clear" w:color="auto" w:fill="FFFFFF"/>
        <w:spacing w:beforeLines="60" w:before="144" w:afterLines="60" w:after="144" w:line="240" w:lineRule="auto"/>
        <w:rPr>
          <w:rFonts w:cstheme="minorHAnsi"/>
        </w:rPr>
      </w:pPr>
      <w:r w:rsidRPr="00B85AB6">
        <w:rPr>
          <w:rFonts w:cstheme="minorHAnsi"/>
        </w:rPr>
        <w:t xml:space="preserve">Ask that these </w:t>
      </w:r>
      <w:r w:rsidR="00DC42B0" w:rsidRPr="00B85AB6">
        <w:rPr>
          <w:rFonts w:cstheme="minorHAnsi"/>
        </w:rPr>
        <w:t>life members</w:t>
      </w:r>
      <w:r w:rsidRPr="00B85AB6">
        <w:rPr>
          <w:rFonts w:cstheme="minorHAnsi"/>
        </w:rPr>
        <w:t>:</w:t>
      </w:r>
    </w:p>
    <w:p w14:paraId="412BD7CE" w14:textId="15D344A2" w:rsidR="00272AC3" w:rsidRPr="00B85AB6" w:rsidRDefault="00272AC3" w:rsidP="005366A7">
      <w:pPr>
        <w:pStyle w:val="ListParagraph"/>
        <w:numPr>
          <w:ilvl w:val="0"/>
          <w:numId w:val="13"/>
        </w:numPr>
        <w:spacing w:beforeLines="60" w:before="144" w:afterLines="60" w:after="144" w:line="240" w:lineRule="auto"/>
        <w:rPr>
          <w:rFonts w:asciiTheme="minorHAnsi" w:hAnsiTheme="minorHAnsi" w:cstheme="minorHAnsi"/>
        </w:rPr>
      </w:pPr>
      <w:r w:rsidRPr="00B85AB6">
        <w:rPr>
          <w:rFonts w:asciiTheme="minorHAnsi" w:hAnsiTheme="minorHAnsi" w:cstheme="minorHAnsi"/>
        </w:rPr>
        <w:t>Moved</w:t>
      </w:r>
      <w:r w:rsidR="00DC42B0" w:rsidRPr="00B85AB6">
        <w:rPr>
          <w:rFonts w:asciiTheme="minorHAnsi" w:hAnsiTheme="minorHAnsi" w:cstheme="minorHAnsi"/>
        </w:rPr>
        <w:t>: Di J</w:t>
      </w:r>
      <w:r w:rsidR="005A301D">
        <w:rPr>
          <w:rFonts w:asciiTheme="minorHAnsi" w:hAnsiTheme="minorHAnsi" w:cstheme="minorHAnsi"/>
        </w:rPr>
        <w:t>ohnstone</w:t>
      </w:r>
    </w:p>
    <w:p w14:paraId="4A02D672" w14:textId="357ACA0F" w:rsidR="00272AC3" w:rsidRPr="00B85AB6" w:rsidRDefault="00272AC3" w:rsidP="005366A7">
      <w:pPr>
        <w:pStyle w:val="ListParagraph"/>
        <w:numPr>
          <w:ilvl w:val="0"/>
          <w:numId w:val="13"/>
        </w:numPr>
        <w:spacing w:beforeLines="60" w:before="144" w:afterLines="60" w:after="144" w:line="240" w:lineRule="auto"/>
        <w:rPr>
          <w:rFonts w:asciiTheme="minorHAnsi" w:hAnsiTheme="minorHAnsi" w:cstheme="minorHAnsi"/>
        </w:rPr>
      </w:pPr>
      <w:r w:rsidRPr="00B85AB6">
        <w:rPr>
          <w:rFonts w:asciiTheme="minorHAnsi" w:hAnsiTheme="minorHAnsi" w:cstheme="minorHAnsi"/>
        </w:rPr>
        <w:t>Seconded</w:t>
      </w:r>
      <w:r w:rsidR="00DC42B0" w:rsidRPr="00B85AB6">
        <w:rPr>
          <w:rFonts w:asciiTheme="minorHAnsi" w:hAnsiTheme="minorHAnsi" w:cstheme="minorHAnsi"/>
        </w:rPr>
        <w:t>: Yana</w:t>
      </w:r>
      <w:r w:rsidR="005A301D">
        <w:rPr>
          <w:rFonts w:asciiTheme="minorHAnsi" w:hAnsiTheme="minorHAnsi" w:cstheme="minorHAnsi"/>
        </w:rPr>
        <w:t xml:space="preserve"> del Valle</w:t>
      </w:r>
    </w:p>
    <w:p w14:paraId="76B8F9BC" w14:textId="2D99380B" w:rsidR="00F0186B" w:rsidRPr="00B85AB6" w:rsidRDefault="00F0186B" w:rsidP="005366A7">
      <w:pPr>
        <w:shd w:val="clear" w:color="auto" w:fill="FFFFFF"/>
        <w:spacing w:beforeLines="60" w:before="144" w:afterLines="60" w:after="144" w:line="240" w:lineRule="auto"/>
        <w:rPr>
          <w:rFonts w:cstheme="minorHAnsi"/>
        </w:rPr>
      </w:pPr>
      <w:r w:rsidRPr="00B85AB6">
        <w:rPr>
          <w:rFonts w:cstheme="minorHAnsi"/>
        </w:rPr>
        <w:t>Other Business</w:t>
      </w:r>
    </w:p>
    <w:p w14:paraId="6A07D8F5" w14:textId="5E6472B0" w:rsidR="00C20971" w:rsidRPr="00B85AB6" w:rsidRDefault="00C20971" w:rsidP="005366A7">
      <w:pPr>
        <w:shd w:val="clear" w:color="auto" w:fill="FFFFFF"/>
        <w:spacing w:beforeLines="60" w:before="144" w:afterLines="60" w:after="144" w:line="240" w:lineRule="auto"/>
        <w:rPr>
          <w:rFonts w:cstheme="minorHAnsi"/>
        </w:rPr>
      </w:pPr>
      <w:r w:rsidRPr="00B85AB6">
        <w:rPr>
          <w:rFonts w:cstheme="minorHAnsi"/>
        </w:rPr>
        <w:t>Wendy</w:t>
      </w:r>
      <w:r w:rsidR="005A301D">
        <w:rPr>
          <w:rFonts w:cstheme="minorHAnsi"/>
        </w:rPr>
        <w:t xml:space="preserve"> Parsons</w:t>
      </w:r>
      <w:r w:rsidRPr="00B85AB6">
        <w:rPr>
          <w:rFonts w:cstheme="minorHAnsi"/>
        </w:rPr>
        <w:t xml:space="preserve"> noted that the first meeting of the committee will be on Wednesday 11 December 2019 at the Burns Club, Kambah</w:t>
      </w:r>
      <w:r w:rsidR="00D21FCB">
        <w:rPr>
          <w:rFonts w:cstheme="minorHAnsi"/>
        </w:rPr>
        <w:t>.</w:t>
      </w:r>
    </w:p>
    <w:p w14:paraId="53324CED" w14:textId="3EB3EECD" w:rsidR="00E504E9" w:rsidRPr="00B85AB6" w:rsidRDefault="00E504E9" w:rsidP="00F9660A">
      <w:pPr>
        <w:pStyle w:val="ListParagraph"/>
        <w:numPr>
          <w:ilvl w:val="0"/>
          <w:numId w:val="6"/>
        </w:numPr>
        <w:spacing w:after="120"/>
        <w:rPr>
          <w:rFonts w:asciiTheme="minorHAnsi" w:hAnsiTheme="minorHAnsi" w:cstheme="minorHAnsi"/>
        </w:rPr>
      </w:pPr>
      <w:r w:rsidRPr="00B85AB6">
        <w:rPr>
          <w:rFonts w:asciiTheme="minorHAnsi" w:hAnsiTheme="minorHAnsi" w:cstheme="minorHAnsi"/>
        </w:rPr>
        <w:t>Communication</w:t>
      </w:r>
      <w:r w:rsidR="00AB4DED" w:rsidRPr="00B85AB6">
        <w:rPr>
          <w:rFonts w:asciiTheme="minorHAnsi" w:hAnsiTheme="minorHAnsi" w:cstheme="minorHAnsi"/>
        </w:rPr>
        <w:t xml:space="preserve"> </w:t>
      </w:r>
      <w:r w:rsidR="00F9660A" w:rsidRPr="00B85AB6">
        <w:rPr>
          <w:rFonts w:asciiTheme="minorHAnsi" w:hAnsiTheme="minorHAnsi" w:cstheme="minorHAnsi"/>
        </w:rPr>
        <w:t>Subcommittee</w:t>
      </w:r>
      <w:r w:rsidR="00AB4DED" w:rsidRPr="00B85AB6">
        <w:rPr>
          <w:rFonts w:asciiTheme="minorHAnsi" w:hAnsiTheme="minorHAnsi" w:cstheme="minorHAnsi"/>
        </w:rPr>
        <w:t xml:space="preserve"> </w:t>
      </w:r>
      <w:r w:rsidR="00F9660A" w:rsidRPr="00B85AB6">
        <w:rPr>
          <w:rFonts w:asciiTheme="minorHAnsi" w:hAnsiTheme="minorHAnsi" w:cstheme="minorHAnsi"/>
        </w:rPr>
        <w:t>report</w:t>
      </w:r>
    </w:p>
    <w:p w14:paraId="11985754" w14:textId="77777777" w:rsidR="00AB4DED" w:rsidRPr="00B85AB6" w:rsidRDefault="00AB4DED" w:rsidP="00B85AB6">
      <w:pPr>
        <w:spacing w:before="60" w:after="60" w:line="240" w:lineRule="auto"/>
        <w:ind w:left="720"/>
        <w:rPr>
          <w:rFonts w:cstheme="minorHAnsi"/>
        </w:rPr>
      </w:pPr>
    </w:p>
    <w:sectPr w:rsidR="00AB4DED" w:rsidRPr="00B85AB6" w:rsidSect="000374A5">
      <w:pgSz w:w="11906" w:h="16838"/>
      <w:pgMar w:top="1440" w:right="567" w:bottom="20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62A42"/>
    <w:multiLevelType w:val="hybridMultilevel"/>
    <w:tmpl w:val="AFBC4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B1DD1"/>
    <w:multiLevelType w:val="hybridMultilevel"/>
    <w:tmpl w:val="7CDE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F7417"/>
    <w:multiLevelType w:val="hybridMultilevel"/>
    <w:tmpl w:val="B8AA0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8161B"/>
    <w:multiLevelType w:val="hybridMultilevel"/>
    <w:tmpl w:val="644AF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DC1333"/>
    <w:multiLevelType w:val="hybridMultilevel"/>
    <w:tmpl w:val="65C6B5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DE50334"/>
    <w:multiLevelType w:val="hybridMultilevel"/>
    <w:tmpl w:val="1E30A11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8F74AE"/>
    <w:multiLevelType w:val="hybridMultilevel"/>
    <w:tmpl w:val="ED1E5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1506CD"/>
    <w:multiLevelType w:val="hybridMultilevel"/>
    <w:tmpl w:val="080866B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3C342B76">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9B2D67"/>
    <w:multiLevelType w:val="hybridMultilevel"/>
    <w:tmpl w:val="15D01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01E69"/>
    <w:multiLevelType w:val="hybridMultilevel"/>
    <w:tmpl w:val="2B6A1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27EEB"/>
    <w:multiLevelType w:val="hybridMultilevel"/>
    <w:tmpl w:val="83CA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753C65"/>
    <w:multiLevelType w:val="hybridMultilevel"/>
    <w:tmpl w:val="3A0AD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B782F"/>
    <w:multiLevelType w:val="hybridMultilevel"/>
    <w:tmpl w:val="0AB8A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400FDB"/>
    <w:multiLevelType w:val="hybridMultilevel"/>
    <w:tmpl w:val="09F6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2560C8"/>
    <w:multiLevelType w:val="hybridMultilevel"/>
    <w:tmpl w:val="D452F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3A26A41"/>
    <w:multiLevelType w:val="hybridMultilevel"/>
    <w:tmpl w:val="936E823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0D5406"/>
    <w:multiLevelType w:val="hybridMultilevel"/>
    <w:tmpl w:val="852C5DD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4"/>
  </w:num>
  <w:num w:numId="5">
    <w:abstractNumId w:val="16"/>
  </w:num>
  <w:num w:numId="6">
    <w:abstractNumId w:val="5"/>
  </w:num>
  <w:num w:numId="7">
    <w:abstractNumId w:val="10"/>
  </w:num>
  <w:num w:numId="8">
    <w:abstractNumId w:val="1"/>
  </w:num>
  <w:num w:numId="9">
    <w:abstractNumId w:val="3"/>
  </w:num>
  <w:num w:numId="10">
    <w:abstractNumId w:val="14"/>
  </w:num>
  <w:num w:numId="11">
    <w:abstractNumId w:val="13"/>
  </w:num>
  <w:num w:numId="12">
    <w:abstractNumId w:val="7"/>
  </w:num>
  <w:num w:numId="13">
    <w:abstractNumId w:val="11"/>
  </w:num>
  <w:num w:numId="14">
    <w:abstractNumId w:val="0"/>
  </w:num>
  <w:num w:numId="15">
    <w:abstractNumId w:val="17"/>
  </w:num>
  <w:num w:numId="16">
    <w:abstractNumId w:val="6"/>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6E"/>
    <w:rsid w:val="000374A5"/>
    <w:rsid w:val="00066704"/>
    <w:rsid w:val="0009528C"/>
    <w:rsid w:val="000A7BB2"/>
    <w:rsid w:val="00143775"/>
    <w:rsid w:val="00193748"/>
    <w:rsid w:val="00196DEA"/>
    <w:rsid w:val="001E630D"/>
    <w:rsid w:val="00253A48"/>
    <w:rsid w:val="00272AC3"/>
    <w:rsid w:val="002C38CA"/>
    <w:rsid w:val="003040D2"/>
    <w:rsid w:val="00337197"/>
    <w:rsid w:val="0036363D"/>
    <w:rsid w:val="003B2BB8"/>
    <w:rsid w:val="003D306E"/>
    <w:rsid w:val="003D34FF"/>
    <w:rsid w:val="00413E1C"/>
    <w:rsid w:val="004B54CA"/>
    <w:rsid w:val="004C5D99"/>
    <w:rsid w:val="004E5CBF"/>
    <w:rsid w:val="005366A7"/>
    <w:rsid w:val="005568B0"/>
    <w:rsid w:val="005878AA"/>
    <w:rsid w:val="005A1020"/>
    <w:rsid w:val="005A301D"/>
    <w:rsid w:val="005C3AA9"/>
    <w:rsid w:val="00613EB2"/>
    <w:rsid w:val="00640C9E"/>
    <w:rsid w:val="006A4CE7"/>
    <w:rsid w:val="006C2B07"/>
    <w:rsid w:val="006E7A17"/>
    <w:rsid w:val="007350D8"/>
    <w:rsid w:val="007463D4"/>
    <w:rsid w:val="00753E2F"/>
    <w:rsid w:val="00774A72"/>
    <w:rsid w:val="00785261"/>
    <w:rsid w:val="00793563"/>
    <w:rsid w:val="007B0256"/>
    <w:rsid w:val="00817624"/>
    <w:rsid w:val="0082799A"/>
    <w:rsid w:val="00836036"/>
    <w:rsid w:val="00874DF9"/>
    <w:rsid w:val="0087600F"/>
    <w:rsid w:val="00880052"/>
    <w:rsid w:val="0090245C"/>
    <w:rsid w:val="00916F86"/>
    <w:rsid w:val="009225F0"/>
    <w:rsid w:val="00966688"/>
    <w:rsid w:val="009A1998"/>
    <w:rsid w:val="009D48CF"/>
    <w:rsid w:val="00AB4DED"/>
    <w:rsid w:val="00AC3462"/>
    <w:rsid w:val="00B85AB6"/>
    <w:rsid w:val="00BA2DB9"/>
    <w:rsid w:val="00BB6872"/>
    <w:rsid w:val="00BE0374"/>
    <w:rsid w:val="00BE7148"/>
    <w:rsid w:val="00C20971"/>
    <w:rsid w:val="00C42C66"/>
    <w:rsid w:val="00C53A4D"/>
    <w:rsid w:val="00C93749"/>
    <w:rsid w:val="00D21FCB"/>
    <w:rsid w:val="00D27B78"/>
    <w:rsid w:val="00D54999"/>
    <w:rsid w:val="00D757DA"/>
    <w:rsid w:val="00DC42B0"/>
    <w:rsid w:val="00DD5EF6"/>
    <w:rsid w:val="00DF6499"/>
    <w:rsid w:val="00E2691E"/>
    <w:rsid w:val="00E504E9"/>
    <w:rsid w:val="00E62938"/>
    <w:rsid w:val="00EC26C1"/>
    <w:rsid w:val="00F0186B"/>
    <w:rsid w:val="00F42B90"/>
    <w:rsid w:val="00F96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A21C"/>
  <w15:docId w15:val="{4A537655-80E3-4E46-B6C3-C23A62AF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6E"/>
    <w:rPr>
      <w:lang w:val="en-US"/>
    </w:rPr>
  </w:style>
  <w:style w:type="paragraph" w:styleId="Heading1">
    <w:name w:val="heading 1"/>
    <w:basedOn w:val="Normal"/>
    <w:next w:val="Normal"/>
    <w:link w:val="Heading1Char"/>
    <w:uiPriority w:val="9"/>
    <w:qFormat/>
    <w:rsid w:val="004B54CA"/>
    <w:pPr>
      <w:spacing w:before="480" w:after="0"/>
      <w:contextualSpacing/>
      <w:outlineLvl w:val="0"/>
    </w:pPr>
    <w:rPr>
      <w:rFonts w:ascii="Arial" w:eastAsiaTheme="majorEastAsia" w:hAnsi="Arial" w:cstheme="majorBidi"/>
      <w:b/>
      <w:bCs/>
      <w:sz w:val="32"/>
      <w:szCs w:val="28"/>
      <w:lang w:val="en-AU"/>
    </w:rPr>
  </w:style>
  <w:style w:type="paragraph" w:styleId="Heading2">
    <w:name w:val="heading 2"/>
    <w:basedOn w:val="Normal"/>
    <w:next w:val="Normal"/>
    <w:link w:val="Heading2Char"/>
    <w:uiPriority w:val="9"/>
    <w:unhideWhenUsed/>
    <w:qFormat/>
    <w:rsid w:val="004B54CA"/>
    <w:pPr>
      <w:spacing w:before="200" w:after="0"/>
      <w:outlineLvl w:val="1"/>
    </w:pPr>
    <w:rPr>
      <w:rFonts w:ascii="Arial" w:eastAsiaTheme="majorEastAsia" w:hAnsi="Arial" w:cstheme="majorBidi"/>
      <w:b/>
      <w:bCs/>
      <w:sz w:val="26"/>
      <w:szCs w:val="26"/>
      <w:lang w:val="en-AU"/>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ascii="Arial" w:eastAsiaTheme="majorEastAsia" w:hAnsi="Arial" w:cstheme="majorBidi"/>
      <w:b/>
      <w:bCs/>
      <w:lang w:val="en-AU"/>
    </w:rPr>
  </w:style>
  <w:style w:type="paragraph" w:styleId="Heading4">
    <w:name w:val="heading 4"/>
    <w:basedOn w:val="Normal"/>
    <w:next w:val="Normal"/>
    <w:link w:val="Heading4Char"/>
    <w:uiPriority w:val="9"/>
    <w:unhideWhenUsed/>
    <w:qFormat/>
    <w:rsid w:val="004B54CA"/>
    <w:pPr>
      <w:spacing w:before="200" w:after="0"/>
      <w:outlineLvl w:val="3"/>
    </w:pPr>
    <w:rPr>
      <w:rFonts w:ascii="Arial" w:eastAsiaTheme="majorEastAsia" w:hAnsi="Arial" w:cstheme="majorBidi"/>
      <w:b/>
      <w:bCs/>
      <w:i/>
      <w:iCs/>
      <w:lang w:val="en-AU"/>
    </w:rPr>
  </w:style>
  <w:style w:type="paragraph" w:styleId="Heading5">
    <w:name w:val="heading 5"/>
    <w:basedOn w:val="Normal"/>
    <w:next w:val="Normal"/>
    <w:link w:val="Heading5Char"/>
    <w:uiPriority w:val="9"/>
    <w:unhideWhenUsed/>
    <w:qFormat/>
    <w:rsid w:val="004B54CA"/>
    <w:pPr>
      <w:spacing w:before="200" w:after="0"/>
      <w:outlineLvl w:val="4"/>
    </w:pPr>
    <w:rPr>
      <w:rFonts w:ascii="Arial" w:eastAsiaTheme="majorEastAsia" w:hAnsi="Arial" w:cstheme="majorBidi"/>
      <w:b/>
      <w:bCs/>
      <w:color w:val="7F7F7F" w:themeColor="text1" w:themeTint="80"/>
      <w:lang w:val="en-AU"/>
    </w:rPr>
  </w:style>
  <w:style w:type="paragraph" w:styleId="Heading6">
    <w:name w:val="heading 6"/>
    <w:basedOn w:val="Normal"/>
    <w:next w:val="Normal"/>
    <w:link w:val="Heading6Char"/>
    <w:uiPriority w:val="9"/>
    <w:unhideWhenUsed/>
    <w:qFormat/>
    <w:rsid w:val="004B54CA"/>
    <w:pPr>
      <w:spacing w:after="0" w:line="271" w:lineRule="auto"/>
      <w:outlineLvl w:val="5"/>
    </w:pPr>
    <w:rPr>
      <w:rFonts w:ascii="Arial" w:eastAsiaTheme="majorEastAsia" w:hAnsi="Arial" w:cstheme="majorBidi"/>
      <w:b/>
      <w:bCs/>
      <w:i/>
      <w:iCs/>
      <w:color w:val="7F7F7F" w:themeColor="text1" w:themeTint="80"/>
      <w:lang w:val="en-AU"/>
    </w:rPr>
  </w:style>
  <w:style w:type="paragraph" w:styleId="Heading7">
    <w:name w:val="heading 7"/>
    <w:basedOn w:val="Normal"/>
    <w:next w:val="Normal"/>
    <w:link w:val="Heading7Char"/>
    <w:uiPriority w:val="9"/>
    <w:unhideWhenUsed/>
    <w:qFormat/>
    <w:rsid w:val="004B54CA"/>
    <w:pPr>
      <w:spacing w:after="0"/>
      <w:outlineLvl w:val="6"/>
    </w:pPr>
    <w:rPr>
      <w:rFonts w:ascii="Arial" w:eastAsiaTheme="majorEastAsia" w:hAnsi="Arial" w:cstheme="majorBidi"/>
      <w:i/>
      <w:iCs/>
      <w:lang w:val="en-AU"/>
    </w:rPr>
  </w:style>
  <w:style w:type="paragraph" w:styleId="Heading8">
    <w:name w:val="heading 8"/>
    <w:basedOn w:val="Normal"/>
    <w:next w:val="Normal"/>
    <w:link w:val="Heading8Char"/>
    <w:uiPriority w:val="9"/>
    <w:unhideWhenUsed/>
    <w:qFormat/>
    <w:rsid w:val="004B54CA"/>
    <w:pPr>
      <w:spacing w:after="0"/>
      <w:outlineLvl w:val="7"/>
    </w:pPr>
    <w:rPr>
      <w:rFonts w:ascii="Arial" w:eastAsiaTheme="majorEastAsia" w:hAnsi="Arial" w:cstheme="majorBidi"/>
      <w:sz w:val="20"/>
      <w:szCs w:val="20"/>
      <w:lang w:val="en-AU"/>
    </w:rPr>
  </w:style>
  <w:style w:type="paragraph" w:styleId="Heading9">
    <w:name w:val="heading 9"/>
    <w:basedOn w:val="Normal"/>
    <w:next w:val="Normal"/>
    <w:link w:val="Heading9Char"/>
    <w:uiPriority w:val="9"/>
    <w:unhideWhenUsed/>
    <w:qFormat/>
    <w:rsid w:val="004B54CA"/>
    <w:pPr>
      <w:spacing w:after="0"/>
      <w:outlineLvl w:val="8"/>
    </w:pPr>
    <w:rPr>
      <w:rFonts w:ascii="Arial" w:eastAsiaTheme="majorEastAsia" w:hAnsi="Arial" w:cstheme="majorBidi"/>
      <w:i/>
      <w:iCs/>
      <w:spacing w:val="5"/>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rPr>
      <w:rFonts w:ascii="Arial" w:hAnsi="Arial"/>
      <w:lang w:val="en-AU"/>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ascii="Arial" w:eastAsiaTheme="majorEastAsia" w:hAnsi="Arial" w:cstheme="majorBidi"/>
      <w:spacing w:val="5"/>
      <w:sz w:val="52"/>
      <w:szCs w:val="52"/>
      <w:lang w:val="en-AU"/>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ascii="Arial" w:eastAsiaTheme="majorEastAsia" w:hAnsi="Arial" w:cstheme="majorBidi"/>
      <w:i/>
      <w:iCs/>
      <w:spacing w:val="13"/>
      <w:sz w:val="24"/>
      <w:szCs w:val="24"/>
      <w:lang w:val="en-AU"/>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rPr>
      <w:rFonts w:ascii="Arial" w:hAnsi="Arial"/>
      <w:lang w:val="en-AU"/>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rFonts w:ascii="Arial" w:hAnsi="Arial"/>
      <w:i/>
      <w:iCs/>
      <w:lang w:val="en-AU"/>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rFonts w:ascii="Arial" w:hAnsi="Arial"/>
      <w:b/>
      <w:bCs/>
      <w:i/>
      <w:iCs/>
      <w:lang w:val="en-AU"/>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rFonts w:ascii="Arial" w:hAnsi="Arial"/>
      <w:b/>
      <w:bCs/>
      <w:caps/>
      <w:sz w:val="16"/>
      <w:szCs w:val="18"/>
      <w:lang w:val="en-AU"/>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39"/>
    <w:rsid w:val="003D30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DED"/>
    <w:rPr>
      <w:rFonts w:ascii="Tahoma" w:hAnsi="Tahoma" w:cs="Tahoma"/>
      <w:sz w:val="16"/>
      <w:szCs w:val="16"/>
      <w:lang w:val="en-US"/>
    </w:rPr>
  </w:style>
  <w:style w:type="paragraph" w:customStyle="1" w:styleId="Body">
    <w:name w:val="Body"/>
    <w:rsid w:val="00D27B78"/>
    <w:pPr>
      <w:spacing w:after="0" w:line="240" w:lineRule="auto"/>
    </w:pPr>
    <w:rPr>
      <w:rFonts w:ascii="Helvetica Neue" w:eastAsia="Arial Unicode MS" w:hAnsi="Helvetica Neue" w:cs="Arial Unicode MS"/>
      <w:color w:val="000000"/>
      <w:lang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Susan</dc:creator>
  <cp:lastModifiedBy>susan black</cp:lastModifiedBy>
  <cp:revision>2</cp:revision>
  <cp:lastPrinted>2014-11-04T22:50:00Z</cp:lastPrinted>
  <dcterms:created xsi:type="dcterms:W3CDTF">2020-10-06T12:11:00Z</dcterms:created>
  <dcterms:modified xsi:type="dcterms:W3CDTF">2020-10-06T12:11:00Z</dcterms:modified>
</cp:coreProperties>
</file>